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F" w:rsidRDefault="00D81CAF" w:rsidP="004912B1">
      <w:pPr>
        <w:pStyle w:val="60"/>
        <w:shd w:val="clear" w:color="auto" w:fill="auto"/>
        <w:spacing w:before="0" w:after="0" w:line="240" w:lineRule="auto"/>
        <w:ind w:left="6096" w:right="261"/>
        <w:rPr>
          <w:sz w:val="22"/>
          <w:szCs w:val="22"/>
        </w:rPr>
      </w:pPr>
    </w:p>
    <w:p w:rsidR="004912B1" w:rsidRDefault="00E54D56" w:rsidP="004912B1">
      <w:pPr>
        <w:pStyle w:val="60"/>
        <w:shd w:val="clear" w:color="auto" w:fill="auto"/>
        <w:spacing w:before="0" w:after="0" w:line="240" w:lineRule="auto"/>
        <w:ind w:left="6096" w:right="261"/>
        <w:rPr>
          <w:sz w:val="22"/>
          <w:szCs w:val="22"/>
        </w:rPr>
      </w:pPr>
      <w:r w:rsidRPr="004912B1">
        <w:rPr>
          <w:sz w:val="22"/>
          <w:szCs w:val="22"/>
        </w:rPr>
        <w:t xml:space="preserve">Директору </w:t>
      </w:r>
    </w:p>
    <w:p w:rsidR="004912B1" w:rsidRDefault="005E7004" w:rsidP="004912B1">
      <w:pPr>
        <w:pStyle w:val="60"/>
        <w:shd w:val="clear" w:color="auto" w:fill="auto"/>
        <w:spacing w:before="0" w:after="0" w:line="240" w:lineRule="auto"/>
        <w:ind w:left="6096" w:right="261"/>
        <w:rPr>
          <w:sz w:val="22"/>
          <w:szCs w:val="22"/>
        </w:rPr>
      </w:pPr>
      <w:r w:rsidRPr="004912B1">
        <w:rPr>
          <w:sz w:val="22"/>
          <w:szCs w:val="22"/>
        </w:rPr>
        <w:t>АНО «Негосударственная экспертиза ПД и РИИ Смоленской области»</w:t>
      </w:r>
      <w:r w:rsidR="00E54D56" w:rsidRPr="004912B1">
        <w:rPr>
          <w:sz w:val="22"/>
          <w:szCs w:val="22"/>
        </w:rPr>
        <w:t xml:space="preserve"> </w:t>
      </w:r>
    </w:p>
    <w:p w:rsidR="00E54D56" w:rsidRDefault="005E7004" w:rsidP="004912B1">
      <w:pPr>
        <w:pStyle w:val="60"/>
        <w:shd w:val="clear" w:color="auto" w:fill="auto"/>
        <w:spacing w:before="0" w:after="0" w:line="240" w:lineRule="auto"/>
        <w:ind w:left="6096" w:right="261"/>
        <w:rPr>
          <w:sz w:val="22"/>
          <w:szCs w:val="22"/>
        </w:rPr>
      </w:pPr>
      <w:r w:rsidRPr="004912B1">
        <w:rPr>
          <w:sz w:val="22"/>
          <w:szCs w:val="22"/>
        </w:rPr>
        <w:t xml:space="preserve">Тихонову А.В. </w:t>
      </w:r>
    </w:p>
    <w:p w:rsidR="004D1840" w:rsidRPr="004912B1" w:rsidRDefault="004D1840" w:rsidP="004912B1">
      <w:pPr>
        <w:pStyle w:val="60"/>
        <w:shd w:val="clear" w:color="auto" w:fill="auto"/>
        <w:spacing w:before="0" w:after="0" w:line="240" w:lineRule="auto"/>
        <w:ind w:left="6096" w:right="261"/>
        <w:rPr>
          <w:sz w:val="22"/>
          <w:szCs w:val="22"/>
        </w:rPr>
      </w:pPr>
    </w:p>
    <w:p w:rsidR="004912B1" w:rsidRDefault="004912B1">
      <w:pPr>
        <w:pStyle w:val="60"/>
        <w:shd w:val="clear" w:color="auto" w:fill="auto"/>
        <w:spacing w:before="0" w:after="245" w:line="274" w:lineRule="exact"/>
        <w:ind w:left="220"/>
        <w:jc w:val="center"/>
      </w:pPr>
    </w:p>
    <w:p w:rsidR="004912B1" w:rsidRDefault="00E54D56" w:rsidP="004912B1">
      <w:pPr>
        <w:pStyle w:val="60"/>
        <w:shd w:val="clear" w:color="auto" w:fill="auto"/>
        <w:spacing w:before="0" w:after="0" w:line="240" w:lineRule="auto"/>
        <w:ind w:left="221"/>
        <w:jc w:val="center"/>
      </w:pPr>
      <w:proofErr w:type="gramStart"/>
      <w:r>
        <w:t>З</w:t>
      </w:r>
      <w:proofErr w:type="gramEnd"/>
      <w:r>
        <w:t xml:space="preserve"> А Я В Л Е Н И Е </w:t>
      </w:r>
    </w:p>
    <w:p w:rsidR="00E54D56" w:rsidRDefault="00E54D56" w:rsidP="004912B1">
      <w:pPr>
        <w:pStyle w:val="60"/>
        <w:shd w:val="clear" w:color="auto" w:fill="auto"/>
        <w:spacing w:before="0" w:after="0" w:line="240" w:lineRule="auto"/>
        <w:ind w:left="221"/>
        <w:jc w:val="center"/>
      </w:pPr>
      <w:r>
        <w:t>о проведении</w:t>
      </w:r>
      <w:r w:rsidR="007779E3">
        <w:t xml:space="preserve"> негосударственной</w:t>
      </w:r>
      <w:r>
        <w:t xml:space="preserve"> экспертизы</w:t>
      </w:r>
    </w:p>
    <w:p w:rsidR="001D3603" w:rsidRDefault="001D3603" w:rsidP="004912B1">
      <w:pPr>
        <w:pStyle w:val="60"/>
        <w:shd w:val="clear" w:color="auto" w:fill="auto"/>
        <w:spacing w:before="0" w:after="0" w:line="240" w:lineRule="auto"/>
        <w:ind w:left="221"/>
        <w:jc w:val="center"/>
      </w:pPr>
    </w:p>
    <w:p w:rsidR="001D3603" w:rsidRDefault="001D3603" w:rsidP="005B16E9">
      <w:pPr>
        <w:pStyle w:val="12"/>
        <w:numPr>
          <w:ilvl w:val="0"/>
          <w:numId w:val="32"/>
        </w:numPr>
        <w:shd w:val="clear" w:color="auto" w:fill="auto"/>
        <w:spacing w:line="210" w:lineRule="exact"/>
        <w:jc w:val="center"/>
      </w:pPr>
      <w:r>
        <w:t>Просим Вас провести экспертизу:</w:t>
      </w:r>
    </w:p>
    <w:p w:rsidR="001D3603" w:rsidRDefault="001D3603" w:rsidP="001D3603">
      <w:pPr>
        <w:pStyle w:val="12"/>
        <w:shd w:val="clear" w:color="auto" w:fill="auto"/>
        <w:tabs>
          <w:tab w:val="left" w:pos="7080"/>
        </w:tabs>
        <w:spacing w:line="210" w:lineRule="exact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97"/>
        <w:gridCol w:w="2568"/>
      </w:tblGrid>
      <w:tr w:rsidR="001D3603" w:rsidTr="008E4464">
        <w:trPr>
          <w:trHeight w:val="283"/>
          <w:jc w:val="center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4912B1" w:rsidRDefault="001D3603" w:rsidP="009B02C3">
            <w:pPr>
              <w:pStyle w:val="30"/>
              <w:shd w:val="clear" w:color="auto" w:fill="auto"/>
              <w:spacing w:line="240" w:lineRule="auto"/>
              <w:ind w:left="199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а) результат</w:t>
            </w:r>
            <w:r>
              <w:rPr>
                <w:sz w:val="22"/>
                <w:szCs w:val="22"/>
              </w:rPr>
              <w:t>ов</w:t>
            </w:r>
            <w:r w:rsidRPr="004912B1">
              <w:rPr>
                <w:sz w:val="22"/>
                <w:szCs w:val="22"/>
              </w:rPr>
              <w:t xml:space="preserve"> инженерных изысканий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4912B1" w:rsidRDefault="001D3603" w:rsidP="001D3603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Да</w:t>
            </w:r>
            <w:proofErr w:type="gramStart"/>
            <w:r w:rsidRPr="004912B1">
              <w:rPr>
                <w:sz w:val="22"/>
                <w:szCs w:val="22"/>
              </w:rPr>
              <w:t xml:space="preserve"> / Н</w:t>
            </w:r>
            <w:proofErr w:type="gramEnd"/>
            <w:r w:rsidRPr="004912B1">
              <w:rPr>
                <w:sz w:val="22"/>
                <w:szCs w:val="22"/>
              </w:rPr>
              <w:t>ет</w:t>
            </w:r>
          </w:p>
        </w:tc>
      </w:tr>
      <w:tr w:rsidR="001D3603" w:rsidTr="008E4464">
        <w:trPr>
          <w:trHeight w:val="274"/>
          <w:jc w:val="center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4912B1" w:rsidRDefault="001D3603" w:rsidP="009B02C3">
            <w:pPr>
              <w:pStyle w:val="30"/>
              <w:shd w:val="clear" w:color="auto" w:fill="auto"/>
              <w:spacing w:line="240" w:lineRule="auto"/>
              <w:ind w:left="199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б) проектн</w:t>
            </w:r>
            <w:r>
              <w:rPr>
                <w:sz w:val="22"/>
                <w:szCs w:val="22"/>
              </w:rPr>
              <w:t>ой</w:t>
            </w:r>
            <w:r w:rsidRPr="004912B1">
              <w:rPr>
                <w:sz w:val="22"/>
                <w:szCs w:val="22"/>
              </w:rPr>
              <w:t xml:space="preserve"> документаци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4912B1" w:rsidRDefault="001D3603" w:rsidP="001D3603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Да</w:t>
            </w:r>
            <w:proofErr w:type="gramStart"/>
            <w:r w:rsidRPr="004912B1">
              <w:rPr>
                <w:sz w:val="22"/>
                <w:szCs w:val="22"/>
              </w:rPr>
              <w:t xml:space="preserve"> / Н</w:t>
            </w:r>
            <w:proofErr w:type="gramEnd"/>
            <w:r w:rsidRPr="004912B1">
              <w:rPr>
                <w:sz w:val="22"/>
                <w:szCs w:val="22"/>
              </w:rPr>
              <w:t>ет</w:t>
            </w:r>
          </w:p>
        </w:tc>
      </w:tr>
      <w:tr w:rsidR="001D3603" w:rsidTr="008E4464">
        <w:trPr>
          <w:trHeight w:val="278"/>
          <w:jc w:val="center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4912B1" w:rsidRDefault="001D3603" w:rsidP="009B02C3">
            <w:pPr>
              <w:pStyle w:val="30"/>
              <w:shd w:val="clear" w:color="auto" w:fill="auto"/>
              <w:spacing w:line="240" w:lineRule="auto"/>
              <w:ind w:left="199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в) результат</w:t>
            </w:r>
            <w:r>
              <w:rPr>
                <w:sz w:val="22"/>
                <w:szCs w:val="22"/>
              </w:rPr>
              <w:t>ов</w:t>
            </w:r>
            <w:r w:rsidRPr="004912B1">
              <w:rPr>
                <w:sz w:val="22"/>
                <w:szCs w:val="22"/>
              </w:rPr>
              <w:t xml:space="preserve"> инженерных изысканий и проектн</w:t>
            </w:r>
            <w:r>
              <w:rPr>
                <w:sz w:val="22"/>
                <w:szCs w:val="22"/>
              </w:rPr>
              <w:t>ой</w:t>
            </w:r>
            <w:r w:rsidRPr="004912B1">
              <w:rPr>
                <w:sz w:val="22"/>
                <w:szCs w:val="22"/>
              </w:rPr>
              <w:t xml:space="preserve"> документаци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4912B1" w:rsidRDefault="001D3603" w:rsidP="001D3603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Да</w:t>
            </w:r>
            <w:proofErr w:type="gramStart"/>
            <w:r w:rsidRPr="004912B1">
              <w:rPr>
                <w:sz w:val="22"/>
                <w:szCs w:val="22"/>
              </w:rPr>
              <w:t xml:space="preserve"> / Н</w:t>
            </w:r>
            <w:proofErr w:type="gramEnd"/>
            <w:r w:rsidRPr="004912B1">
              <w:rPr>
                <w:sz w:val="22"/>
                <w:szCs w:val="22"/>
              </w:rPr>
              <w:t>ет</w:t>
            </w:r>
          </w:p>
        </w:tc>
      </w:tr>
      <w:tr w:rsidR="001D3603" w:rsidTr="008E4464">
        <w:trPr>
          <w:trHeight w:val="763"/>
          <w:jc w:val="center"/>
        </w:trPr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D3603" w:rsidRDefault="001D3603" w:rsidP="001D3603">
            <w:pPr>
              <w:pStyle w:val="40"/>
              <w:shd w:val="clear" w:color="auto" w:fill="auto"/>
              <w:spacing w:line="240" w:lineRule="auto"/>
            </w:pPr>
          </w:p>
          <w:p w:rsidR="001D3603" w:rsidRDefault="001D3603" w:rsidP="005B16E9">
            <w:pPr>
              <w:pStyle w:val="40"/>
              <w:numPr>
                <w:ilvl w:val="0"/>
                <w:numId w:val="32"/>
              </w:numPr>
              <w:shd w:val="clear" w:color="auto" w:fill="auto"/>
              <w:spacing w:line="240" w:lineRule="auto"/>
              <w:ind w:right="-2616"/>
              <w:jc w:val="center"/>
            </w:pPr>
            <w:r>
              <w:t>Необходимо проведение экспертизы: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D3603" w:rsidRDefault="001D3603" w:rsidP="001D3603">
            <w:pPr>
              <w:pStyle w:val="40"/>
              <w:shd w:val="clear" w:color="auto" w:fill="auto"/>
              <w:spacing w:line="240" w:lineRule="auto"/>
              <w:ind w:left="300"/>
              <w:jc w:val="left"/>
            </w:pPr>
          </w:p>
          <w:p w:rsidR="001D3603" w:rsidRDefault="001D3603" w:rsidP="001D3603">
            <w:pPr>
              <w:pStyle w:val="40"/>
              <w:shd w:val="clear" w:color="auto" w:fill="auto"/>
              <w:spacing w:line="240" w:lineRule="auto"/>
              <w:ind w:left="300"/>
              <w:jc w:val="left"/>
            </w:pPr>
          </w:p>
        </w:tc>
      </w:tr>
      <w:tr w:rsidR="001D3603" w:rsidTr="008E4464">
        <w:trPr>
          <w:trHeight w:val="278"/>
          <w:jc w:val="center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4912B1" w:rsidRDefault="001D3603" w:rsidP="009B02C3">
            <w:pPr>
              <w:pStyle w:val="30"/>
              <w:shd w:val="clear" w:color="auto" w:fill="auto"/>
              <w:spacing w:line="240" w:lineRule="auto"/>
              <w:ind w:left="199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Первичная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4912B1" w:rsidRDefault="001D3603" w:rsidP="001D3603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Да</w:t>
            </w:r>
            <w:proofErr w:type="gramStart"/>
            <w:r w:rsidRPr="004912B1">
              <w:rPr>
                <w:sz w:val="22"/>
                <w:szCs w:val="22"/>
              </w:rPr>
              <w:t xml:space="preserve"> / Н</w:t>
            </w:r>
            <w:proofErr w:type="gramEnd"/>
            <w:r w:rsidRPr="004912B1">
              <w:rPr>
                <w:sz w:val="22"/>
                <w:szCs w:val="22"/>
              </w:rPr>
              <w:t>ет</w:t>
            </w:r>
          </w:p>
        </w:tc>
      </w:tr>
      <w:tr w:rsidR="001D3603" w:rsidTr="008E4464">
        <w:trPr>
          <w:trHeight w:val="278"/>
          <w:jc w:val="center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4912B1" w:rsidRDefault="001D3603" w:rsidP="009B02C3">
            <w:pPr>
              <w:pStyle w:val="30"/>
              <w:shd w:val="clear" w:color="auto" w:fill="auto"/>
              <w:spacing w:line="240" w:lineRule="auto"/>
              <w:ind w:left="199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Повторная: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4912B1" w:rsidRDefault="001D3603" w:rsidP="001D3603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Да</w:t>
            </w:r>
            <w:proofErr w:type="gramStart"/>
            <w:r w:rsidRPr="004912B1">
              <w:rPr>
                <w:sz w:val="22"/>
                <w:szCs w:val="22"/>
              </w:rPr>
              <w:t xml:space="preserve"> / Н</w:t>
            </w:r>
            <w:proofErr w:type="gramEnd"/>
            <w:r w:rsidRPr="004912B1">
              <w:rPr>
                <w:sz w:val="22"/>
                <w:szCs w:val="22"/>
              </w:rPr>
              <w:t>ет</w:t>
            </w:r>
          </w:p>
        </w:tc>
      </w:tr>
      <w:tr w:rsidR="001D3603" w:rsidTr="008E4464">
        <w:trPr>
          <w:trHeight w:val="552"/>
          <w:jc w:val="center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Default="001D3603" w:rsidP="001D3603">
            <w:pPr>
              <w:pStyle w:val="30"/>
              <w:shd w:val="clear" w:color="auto" w:fill="auto"/>
              <w:spacing w:line="254" w:lineRule="exact"/>
              <w:ind w:left="14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Pr="004912B1">
              <w:rPr>
                <w:sz w:val="22"/>
                <w:szCs w:val="22"/>
              </w:rPr>
              <w:t xml:space="preserve">после получения отрицательного заключения экспертизы </w:t>
            </w:r>
            <w:r>
              <w:rPr>
                <w:sz w:val="22"/>
                <w:szCs w:val="22"/>
              </w:rPr>
              <w:t xml:space="preserve"> </w:t>
            </w:r>
          </w:p>
          <w:p w:rsidR="001D3603" w:rsidRDefault="001D3603" w:rsidP="001D3603">
            <w:pPr>
              <w:pStyle w:val="30"/>
              <w:shd w:val="clear" w:color="auto" w:fill="auto"/>
              <w:spacing w:line="254" w:lineRule="exact"/>
              <w:ind w:left="147"/>
              <w:jc w:val="left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 xml:space="preserve">№ </w:t>
            </w:r>
          </w:p>
          <w:p w:rsidR="001D3603" w:rsidRPr="004912B1" w:rsidRDefault="001D3603" w:rsidP="001D3603">
            <w:pPr>
              <w:pStyle w:val="30"/>
              <w:shd w:val="clear" w:color="auto" w:fill="auto"/>
              <w:spacing w:line="254" w:lineRule="exact"/>
              <w:ind w:left="147"/>
              <w:jc w:val="left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4912B1" w:rsidRDefault="001D3603" w:rsidP="001D3603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Да</w:t>
            </w:r>
            <w:proofErr w:type="gramStart"/>
            <w:r w:rsidRPr="004912B1">
              <w:rPr>
                <w:sz w:val="22"/>
                <w:szCs w:val="22"/>
              </w:rPr>
              <w:t xml:space="preserve"> / Н</w:t>
            </w:r>
            <w:proofErr w:type="gramEnd"/>
            <w:r w:rsidRPr="004912B1">
              <w:rPr>
                <w:sz w:val="22"/>
                <w:szCs w:val="22"/>
              </w:rPr>
              <w:t>ет</w:t>
            </w:r>
          </w:p>
        </w:tc>
      </w:tr>
      <w:tr w:rsidR="001D3603" w:rsidTr="008E4464">
        <w:trPr>
          <w:trHeight w:val="1027"/>
          <w:jc w:val="center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Default="001D3603" w:rsidP="001D3603">
            <w:pPr>
              <w:pStyle w:val="30"/>
              <w:shd w:val="clear" w:color="auto" w:fill="auto"/>
              <w:spacing w:line="254" w:lineRule="exact"/>
              <w:ind w:left="147"/>
              <w:jc w:val="left"/>
              <w:rPr>
                <w:sz w:val="22"/>
                <w:szCs w:val="22"/>
              </w:rPr>
            </w:pPr>
            <w:r w:rsidRPr="00D64F41">
              <w:rPr>
                <w:bCs/>
                <w:sz w:val="22"/>
                <w:szCs w:val="22"/>
              </w:rPr>
              <w:t>б</w:t>
            </w:r>
            <w:r w:rsidRPr="00D64F41">
              <w:rPr>
                <w:sz w:val="22"/>
                <w:szCs w:val="22"/>
              </w:rPr>
              <w:t>)</w:t>
            </w:r>
            <w:r w:rsidRPr="00D01705">
              <w:rPr>
                <w:sz w:val="22"/>
                <w:szCs w:val="22"/>
              </w:rPr>
              <w:t xml:space="preserve"> </w:t>
            </w:r>
            <w:r w:rsidRPr="004912B1">
              <w:rPr>
                <w:sz w:val="22"/>
                <w:szCs w:val="22"/>
              </w:rPr>
              <w:t xml:space="preserve">после получения положительного заключения экспертизы </w:t>
            </w:r>
          </w:p>
          <w:p w:rsidR="001D3603" w:rsidRPr="00D01705" w:rsidRDefault="001D3603" w:rsidP="001D3603">
            <w:pPr>
              <w:pStyle w:val="30"/>
              <w:shd w:val="clear" w:color="auto" w:fill="auto"/>
              <w:spacing w:line="254" w:lineRule="exact"/>
              <w:ind w:left="147"/>
              <w:jc w:val="left"/>
              <w:rPr>
                <w:sz w:val="22"/>
                <w:szCs w:val="22"/>
              </w:rPr>
            </w:pPr>
            <w:r w:rsidRPr="00D01705">
              <w:rPr>
                <w:sz w:val="22"/>
                <w:szCs w:val="22"/>
              </w:rPr>
              <w:t xml:space="preserve">№ </w:t>
            </w:r>
          </w:p>
          <w:p w:rsidR="001D3603" w:rsidRPr="00D01705" w:rsidRDefault="001D3603" w:rsidP="001D3603">
            <w:pPr>
              <w:pStyle w:val="30"/>
              <w:shd w:val="clear" w:color="auto" w:fill="auto"/>
              <w:spacing w:line="254" w:lineRule="exact"/>
              <w:ind w:left="147"/>
              <w:jc w:val="left"/>
              <w:rPr>
                <w:sz w:val="22"/>
                <w:szCs w:val="22"/>
              </w:rPr>
            </w:pPr>
            <w:r w:rsidRPr="00D01705">
              <w:rPr>
                <w:sz w:val="22"/>
                <w:szCs w:val="22"/>
              </w:rPr>
              <w:t>от</w:t>
            </w:r>
          </w:p>
          <w:p w:rsidR="001D3603" w:rsidRPr="004912B1" w:rsidRDefault="001D3603" w:rsidP="001D3603">
            <w:pPr>
              <w:pStyle w:val="30"/>
              <w:shd w:val="clear" w:color="auto" w:fill="auto"/>
              <w:spacing w:line="254" w:lineRule="exact"/>
              <w:ind w:left="147"/>
              <w:jc w:val="left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 xml:space="preserve">в связи с внесением изменений в проектную документацию, затрагивающих </w:t>
            </w:r>
            <w:r>
              <w:rPr>
                <w:sz w:val="22"/>
                <w:szCs w:val="22"/>
              </w:rPr>
              <w:t xml:space="preserve">(не затрагивающих) </w:t>
            </w:r>
            <w:r w:rsidRPr="004912B1">
              <w:rPr>
                <w:sz w:val="22"/>
                <w:szCs w:val="22"/>
              </w:rPr>
              <w:t xml:space="preserve">конструктивные и другие характеристики надежности и безопасности объекта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4912B1" w:rsidRDefault="001D3603" w:rsidP="001D3603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Да</w:t>
            </w:r>
            <w:proofErr w:type="gramStart"/>
            <w:r w:rsidRPr="004912B1">
              <w:rPr>
                <w:sz w:val="22"/>
                <w:szCs w:val="22"/>
              </w:rPr>
              <w:t xml:space="preserve"> / Н</w:t>
            </w:r>
            <w:proofErr w:type="gramEnd"/>
            <w:r w:rsidRPr="004912B1">
              <w:rPr>
                <w:sz w:val="22"/>
                <w:szCs w:val="22"/>
              </w:rPr>
              <w:t>ет</w:t>
            </w:r>
          </w:p>
        </w:tc>
      </w:tr>
    </w:tbl>
    <w:p w:rsidR="001D3603" w:rsidRDefault="001D3603" w:rsidP="004912B1">
      <w:pPr>
        <w:pStyle w:val="60"/>
        <w:shd w:val="clear" w:color="auto" w:fill="auto"/>
        <w:spacing w:before="0" w:after="0" w:line="240" w:lineRule="auto"/>
        <w:ind w:left="221"/>
        <w:jc w:val="center"/>
      </w:pPr>
    </w:p>
    <w:p w:rsidR="00E778B4" w:rsidRDefault="001D3603" w:rsidP="00E778B4">
      <w:pPr>
        <w:pStyle w:val="12"/>
        <w:numPr>
          <w:ilvl w:val="0"/>
          <w:numId w:val="32"/>
        </w:numPr>
        <w:shd w:val="clear" w:color="auto" w:fill="auto"/>
        <w:spacing w:line="254" w:lineRule="exact"/>
        <w:jc w:val="center"/>
      </w:pPr>
      <w:r>
        <w:t>Идентификационные сведения об объекте капитального строительства,</w:t>
      </w:r>
    </w:p>
    <w:p w:rsidR="001D3603" w:rsidRDefault="001D3603" w:rsidP="00E778B4">
      <w:pPr>
        <w:pStyle w:val="12"/>
        <w:shd w:val="clear" w:color="auto" w:fill="auto"/>
        <w:spacing w:line="254" w:lineRule="exact"/>
        <w:ind w:left="720"/>
        <w:jc w:val="center"/>
      </w:pPr>
      <w:r>
        <w:t>проектная документация и (или) результаты инженерных изысканий</w:t>
      </w:r>
    </w:p>
    <w:p w:rsidR="001D3603" w:rsidRPr="001D3603" w:rsidRDefault="001D3603" w:rsidP="00E778B4">
      <w:pPr>
        <w:pStyle w:val="12"/>
        <w:shd w:val="clear" w:color="auto" w:fill="auto"/>
        <w:spacing w:line="254" w:lineRule="exact"/>
        <w:jc w:val="center"/>
        <w:rPr>
          <w:b w:val="0"/>
        </w:rPr>
      </w:pPr>
      <w:r>
        <w:t xml:space="preserve">в </w:t>
      </w:r>
      <w:proofErr w:type="gramStart"/>
      <w:r>
        <w:t>отношени</w:t>
      </w:r>
      <w:r w:rsidR="009B02C3">
        <w:t>и</w:t>
      </w:r>
      <w:proofErr w:type="gramEnd"/>
      <w:r>
        <w:t xml:space="preserve"> </w:t>
      </w:r>
      <w:r w:rsidRPr="001D3603">
        <w:t>которого представлены</w:t>
      </w:r>
      <w:r w:rsidRPr="001D3603">
        <w:rPr>
          <w:rStyle w:val="a9"/>
          <w:b/>
          <w:bCs/>
          <w:u w:val="none"/>
        </w:rPr>
        <w:t xml:space="preserve"> на экспертизу</w:t>
      </w:r>
    </w:p>
    <w:p w:rsidR="001D3603" w:rsidRDefault="001D3603" w:rsidP="00E778B4">
      <w:pPr>
        <w:pStyle w:val="12"/>
        <w:shd w:val="clear" w:color="auto" w:fill="auto"/>
        <w:tabs>
          <w:tab w:val="left" w:leader="underscore" w:pos="2698"/>
          <w:tab w:val="left" w:leader="underscore" w:pos="8563"/>
        </w:tabs>
        <w:spacing w:line="254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72"/>
        <w:gridCol w:w="5202"/>
      </w:tblGrid>
      <w:tr w:rsidR="001D3603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1D3603" w:rsidRDefault="001D3603" w:rsidP="004D1840">
            <w:pPr>
              <w:pStyle w:val="30"/>
              <w:shd w:val="clear" w:color="auto" w:fill="auto"/>
              <w:spacing w:line="250" w:lineRule="exact"/>
              <w:ind w:left="203" w:right="142"/>
              <w:rPr>
                <w:sz w:val="22"/>
                <w:szCs w:val="22"/>
              </w:rPr>
            </w:pPr>
            <w:r w:rsidRPr="001D3603">
              <w:rPr>
                <w:sz w:val="22"/>
                <w:szCs w:val="22"/>
              </w:rPr>
              <w:t>Наименование объекта (объектов) предполагаемого строительства (реконструкции, капитального ремонта)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1D3603" w:rsidRDefault="001D3603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D3603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1D3603" w:rsidRDefault="001D3603" w:rsidP="004D1840">
            <w:pPr>
              <w:pStyle w:val="30"/>
              <w:shd w:val="clear" w:color="auto" w:fill="auto"/>
              <w:spacing w:line="254" w:lineRule="exact"/>
              <w:ind w:left="203" w:right="142"/>
              <w:rPr>
                <w:sz w:val="22"/>
                <w:szCs w:val="22"/>
              </w:rPr>
            </w:pPr>
            <w:r w:rsidRPr="001D3603">
              <w:rPr>
                <w:sz w:val="22"/>
                <w:szCs w:val="22"/>
              </w:rPr>
              <w:t>Почтовый (строительный) адрес объекта (объектов) капитального строительства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3" w:rsidRPr="001D3603" w:rsidRDefault="001D3603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16E9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E9" w:rsidRPr="001D3603" w:rsidRDefault="005B16E9" w:rsidP="004D1840">
            <w:pPr>
              <w:pStyle w:val="30"/>
              <w:shd w:val="clear" w:color="auto" w:fill="auto"/>
              <w:spacing w:line="254" w:lineRule="exact"/>
              <w:ind w:left="20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проектных работ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E9" w:rsidRPr="001D3603" w:rsidRDefault="005B16E9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16E9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E9" w:rsidRPr="001D3603" w:rsidRDefault="005B16E9" w:rsidP="005A7803">
            <w:pPr>
              <w:pStyle w:val="30"/>
              <w:shd w:val="clear" w:color="auto" w:fill="auto"/>
              <w:spacing w:line="254" w:lineRule="exact"/>
              <w:ind w:left="20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изыска</w:t>
            </w:r>
            <w:r w:rsidR="005A7803">
              <w:rPr>
                <w:sz w:val="22"/>
                <w:szCs w:val="22"/>
              </w:rPr>
              <w:t>тельских работ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E9" w:rsidRPr="001D3603" w:rsidRDefault="005B16E9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D3603" w:rsidRPr="001D3603" w:rsidTr="005B16E9">
        <w:trPr>
          <w:trHeight w:val="20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40" w:rsidRDefault="004D1840" w:rsidP="004D1840">
            <w:pPr>
              <w:pStyle w:val="30"/>
              <w:shd w:val="clear" w:color="auto" w:fill="auto"/>
              <w:spacing w:line="254" w:lineRule="exact"/>
              <w:ind w:left="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3603" w:rsidRPr="001D3603">
              <w:rPr>
                <w:sz w:val="22"/>
                <w:szCs w:val="22"/>
              </w:rPr>
              <w:t xml:space="preserve">Основные технико-экономические характеристики объекта капительного строительства </w:t>
            </w:r>
          </w:p>
          <w:p w:rsidR="001D3603" w:rsidRPr="001D3603" w:rsidRDefault="001D3603" w:rsidP="004D1840">
            <w:pPr>
              <w:pStyle w:val="30"/>
              <w:shd w:val="clear" w:color="auto" w:fill="auto"/>
              <w:spacing w:line="254" w:lineRule="exact"/>
              <w:ind w:left="203"/>
              <w:jc w:val="center"/>
              <w:rPr>
                <w:sz w:val="22"/>
                <w:szCs w:val="22"/>
              </w:rPr>
            </w:pPr>
            <w:r w:rsidRPr="001D3603">
              <w:rPr>
                <w:sz w:val="22"/>
                <w:szCs w:val="22"/>
              </w:rPr>
              <w:t>(выбрать необходимое или дополнить):</w:t>
            </w:r>
          </w:p>
        </w:tc>
      </w:tr>
      <w:tr w:rsidR="001D3603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03" w:rsidRPr="001D3603" w:rsidRDefault="001D3603" w:rsidP="004D184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1D3603">
              <w:rPr>
                <w:sz w:val="22"/>
                <w:szCs w:val="22"/>
              </w:rPr>
              <w:t>Площадь участка (м</w:t>
            </w:r>
            <w:proofErr w:type="gramStart"/>
            <w:r w:rsidRPr="001D360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D3603">
              <w:rPr>
                <w:sz w:val="22"/>
                <w:szCs w:val="22"/>
              </w:rPr>
              <w:t>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03" w:rsidRPr="001D3603" w:rsidRDefault="001D3603" w:rsidP="004D184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</w:p>
        </w:tc>
      </w:tr>
      <w:tr w:rsidR="001D3603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03" w:rsidRPr="001D3603" w:rsidRDefault="004D1840" w:rsidP="004D184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1D3603">
              <w:rPr>
                <w:sz w:val="22"/>
                <w:szCs w:val="22"/>
              </w:rPr>
              <w:t>Площадь застройки (м</w:t>
            </w:r>
            <w:proofErr w:type="gramStart"/>
            <w:r w:rsidRPr="001D360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D3603">
              <w:rPr>
                <w:sz w:val="22"/>
                <w:szCs w:val="22"/>
              </w:rPr>
              <w:t>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03" w:rsidRPr="001D3603" w:rsidRDefault="001D3603" w:rsidP="004D184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</w:p>
        </w:tc>
      </w:tr>
      <w:tr w:rsidR="001D3603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03" w:rsidRPr="001D3603" w:rsidRDefault="004D1840" w:rsidP="004D184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1D3603">
              <w:rPr>
                <w:sz w:val="22"/>
                <w:szCs w:val="22"/>
              </w:rPr>
              <w:t>Общая площадь объекта (м</w:t>
            </w:r>
            <w:proofErr w:type="gramStart"/>
            <w:r w:rsidRPr="001D360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D3603">
              <w:rPr>
                <w:sz w:val="22"/>
                <w:szCs w:val="22"/>
              </w:rPr>
              <w:t>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03" w:rsidRPr="001D3603" w:rsidRDefault="001D3603" w:rsidP="004D184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</w:p>
        </w:tc>
      </w:tr>
      <w:tr w:rsidR="001D3603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03" w:rsidRPr="001D3603" w:rsidRDefault="004D1840" w:rsidP="004D184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1D3603">
              <w:rPr>
                <w:sz w:val="22"/>
                <w:szCs w:val="22"/>
              </w:rPr>
              <w:t>Строительный объем (м</w:t>
            </w:r>
            <w:r w:rsidRPr="001D3603">
              <w:rPr>
                <w:sz w:val="22"/>
                <w:szCs w:val="22"/>
                <w:vertAlign w:val="superscript"/>
              </w:rPr>
              <w:t>3</w:t>
            </w:r>
            <w:r w:rsidRPr="001D3603">
              <w:rPr>
                <w:sz w:val="22"/>
                <w:szCs w:val="22"/>
              </w:rPr>
              <w:t>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03" w:rsidRPr="001D3603" w:rsidRDefault="001D3603" w:rsidP="004D184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</w:p>
        </w:tc>
      </w:tr>
      <w:tr w:rsidR="004D1840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1D3603">
              <w:rPr>
                <w:sz w:val="22"/>
                <w:szCs w:val="22"/>
              </w:rPr>
              <w:t>Количество квартир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1840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1D3603">
              <w:rPr>
                <w:sz w:val="22"/>
                <w:szCs w:val="22"/>
              </w:rPr>
              <w:t>Мощность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1840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1840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1D360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1840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3603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1D360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1D3603">
              <w:rPr>
                <w:rFonts w:ascii="Times New Roman" w:hAnsi="Times New Roman" w:cs="Times New Roman"/>
                <w:sz w:val="22"/>
                <w:szCs w:val="22"/>
              </w:rPr>
              <w:t xml:space="preserve">  (п.м.)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1840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помещений с массовым пребыванием людей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1840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1840" w:rsidRPr="001D3603" w:rsidTr="005B16E9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840" w:rsidRPr="001D3603" w:rsidRDefault="004D1840" w:rsidP="004D184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912B1" w:rsidRPr="00DA573E" w:rsidRDefault="004912B1" w:rsidP="004912B1">
      <w:pPr>
        <w:pStyle w:val="60"/>
        <w:shd w:val="clear" w:color="auto" w:fill="auto"/>
        <w:spacing w:before="0" w:after="0" w:line="240" w:lineRule="auto"/>
        <w:ind w:left="221"/>
        <w:jc w:val="center"/>
        <w:rPr>
          <w:sz w:val="20"/>
          <w:szCs w:val="20"/>
        </w:rPr>
      </w:pPr>
    </w:p>
    <w:p w:rsidR="00E54D56" w:rsidRPr="00DA573E" w:rsidRDefault="00E54D56" w:rsidP="00DA573E">
      <w:pPr>
        <w:pStyle w:val="60"/>
        <w:shd w:val="clear" w:color="auto" w:fill="auto"/>
        <w:spacing w:before="0" w:after="0" w:line="240" w:lineRule="auto"/>
        <w:ind w:left="221"/>
        <w:jc w:val="center"/>
        <w:rPr>
          <w:sz w:val="20"/>
          <w:szCs w:val="20"/>
        </w:rPr>
      </w:pPr>
    </w:p>
    <w:p w:rsidR="00E54D56" w:rsidRPr="00DA573E" w:rsidRDefault="00E54D56" w:rsidP="00DA573E">
      <w:pPr>
        <w:pStyle w:val="60"/>
        <w:shd w:val="clear" w:color="auto" w:fill="auto"/>
        <w:spacing w:before="0" w:after="0" w:line="240" w:lineRule="auto"/>
        <w:ind w:left="221"/>
        <w:jc w:val="center"/>
        <w:rPr>
          <w:sz w:val="20"/>
          <w:szCs w:val="20"/>
        </w:rPr>
      </w:pPr>
    </w:p>
    <w:p w:rsidR="00DA573E" w:rsidRDefault="00DA573E">
      <w:pPr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>
        <w:br w:type="page"/>
      </w:r>
    </w:p>
    <w:p w:rsidR="00DA573E" w:rsidRPr="00D81CAF" w:rsidRDefault="00DA573E" w:rsidP="00D81CAF">
      <w:pPr>
        <w:pStyle w:val="211"/>
        <w:shd w:val="clear" w:color="auto" w:fill="auto"/>
        <w:spacing w:before="0" w:line="210" w:lineRule="exact"/>
        <w:jc w:val="center"/>
        <w:rPr>
          <w:rStyle w:val="26"/>
        </w:rPr>
      </w:pPr>
    </w:p>
    <w:p w:rsidR="00DA573E" w:rsidRDefault="00DA573E" w:rsidP="005B16E9">
      <w:pPr>
        <w:pStyle w:val="12"/>
        <w:numPr>
          <w:ilvl w:val="0"/>
          <w:numId w:val="32"/>
        </w:numPr>
        <w:shd w:val="clear" w:color="auto" w:fill="auto"/>
        <w:spacing w:after="4" w:line="210" w:lineRule="exact"/>
        <w:jc w:val="center"/>
      </w:pPr>
      <w:r>
        <w:t>Идентификационные сведения о заявителе</w:t>
      </w:r>
    </w:p>
    <w:p w:rsidR="00DA573E" w:rsidRPr="00D81CAF" w:rsidRDefault="00DA573E" w:rsidP="00D81CAF">
      <w:pPr>
        <w:pStyle w:val="211"/>
        <w:shd w:val="clear" w:color="auto" w:fill="auto"/>
        <w:spacing w:before="0" w:line="210" w:lineRule="exact"/>
        <w:jc w:val="center"/>
        <w:rPr>
          <w:rStyle w:val="26"/>
        </w:rPr>
      </w:pPr>
    </w:p>
    <w:p w:rsidR="00DA573E" w:rsidRDefault="00DA573E" w:rsidP="00E778B4">
      <w:pPr>
        <w:pStyle w:val="211"/>
        <w:shd w:val="clear" w:color="auto" w:fill="auto"/>
        <w:spacing w:before="0" w:line="210" w:lineRule="exact"/>
        <w:jc w:val="center"/>
        <w:rPr>
          <w:rStyle w:val="26"/>
          <w:i/>
          <w:iCs/>
        </w:rPr>
      </w:pPr>
      <w:r>
        <w:rPr>
          <w:rStyle w:val="26"/>
          <w:i/>
          <w:iCs/>
        </w:rPr>
        <w:t>Для юридического лица</w:t>
      </w:r>
      <w:r w:rsidR="003D52F0">
        <w:rPr>
          <w:rStyle w:val="26"/>
          <w:i/>
          <w:iCs/>
        </w:rPr>
        <w:t xml:space="preserve"> / индивидуального предпринимателя</w:t>
      </w:r>
    </w:p>
    <w:p w:rsidR="00DA573E" w:rsidRDefault="00DA573E" w:rsidP="00DA573E">
      <w:pPr>
        <w:pStyle w:val="211"/>
        <w:shd w:val="clear" w:color="auto" w:fill="auto"/>
        <w:tabs>
          <w:tab w:val="left" w:leader="underscore" w:pos="6874"/>
        </w:tabs>
        <w:spacing w:before="0" w:line="21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72"/>
        <w:gridCol w:w="5202"/>
      </w:tblGrid>
      <w:tr w:rsidR="00DA573E" w:rsidTr="00DA573E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E" w:rsidRPr="00DA573E" w:rsidRDefault="00DA573E" w:rsidP="00DA573E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Полное и сокращенное наименование юридического лица</w:t>
            </w:r>
            <w:r w:rsidR="003D52F0">
              <w:rPr>
                <w:sz w:val="22"/>
                <w:szCs w:val="22"/>
              </w:rPr>
              <w:t xml:space="preserve"> (индивидуального предпринимателя)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E" w:rsidRPr="00DA573E" w:rsidRDefault="00DA573E" w:rsidP="00DA573E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573E" w:rsidTr="00DA573E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E" w:rsidRPr="00DA573E" w:rsidRDefault="00DA573E" w:rsidP="00DA573E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E" w:rsidRPr="00DA573E" w:rsidRDefault="00DA573E" w:rsidP="00DA573E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573E" w:rsidTr="00DA573E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E" w:rsidRPr="00DA573E" w:rsidRDefault="00DA573E" w:rsidP="00DA573E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Фактический (почтовый) адрес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E" w:rsidRPr="00DA573E" w:rsidRDefault="00DA573E" w:rsidP="00DA573E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573E" w:rsidTr="00DA573E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E" w:rsidRPr="00DA573E" w:rsidRDefault="00DA573E" w:rsidP="00DA573E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ИНН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E" w:rsidRPr="00DA573E" w:rsidRDefault="00DA573E" w:rsidP="00DA573E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573E" w:rsidTr="00DA573E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E" w:rsidRPr="00DA573E" w:rsidRDefault="00DA573E" w:rsidP="00DA573E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E" w:rsidRPr="00DA573E" w:rsidRDefault="00DA573E" w:rsidP="00DA573E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573E" w:rsidTr="00DA573E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E" w:rsidRPr="00DA573E" w:rsidRDefault="00DA573E" w:rsidP="00DA573E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E" w:rsidRPr="00DA573E" w:rsidRDefault="00DA573E" w:rsidP="00DA573E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52F0" w:rsidTr="00DA573E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DA573E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DA573E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52F0" w:rsidTr="00DA573E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DA573E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(должность, Ф.И.О.)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DA573E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A573E" w:rsidRDefault="00DA573E" w:rsidP="00DA573E">
      <w:pPr>
        <w:pStyle w:val="211"/>
        <w:shd w:val="clear" w:color="auto" w:fill="auto"/>
        <w:spacing w:before="0" w:line="210" w:lineRule="exact"/>
        <w:jc w:val="center"/>
        <w:rPr>
          <w:rStyle w:val="26"/>
          <w:i/>
          <w:iCs/>
        </w:rPr>
      </w:pPr>
    </w:p>
    <w:p w:rsidR="00DA573E" w:rsidRDefault="00DA573E" w:rsidP="00DA573E">
      <w:pPr>
        <w:pStyle w:val="211"/>
        <w:shd w:val="clear" w:color="auto" w:fill="auto"/>
        <w:spacing w:before="0" w:line="210" w:lineRule="exact"/>
        <w:jc w:val="center"/>
        <w:rPr>
          <w:rStyle w:val="26"/>
          <w:i/>
          <w:iCs/>
        </w:rPr>
      </w:pPr>
      <w:r>
        <w:rPr>
          <w:rStyle w:val="26"/>
          <w:i/>
          <w:iCs/>
        </w:rPr>
        <w:t>Для физического лица</w:t>
      </w:r>
    </w:p>
    <w:p w:rsidR="00DA573E" w:rsidRDefault="00DA573E" w:rsidP="00DA573E">
      <w:pPr>
        <w:pStyle w:val="211"/>
        <w:shd w:val="clear" w:color="auto" w:fill="auto"/>
        <w:spacing w:before="0" w:line="21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72"/>
        <w:gridCol w:w="5202"/>
      </w:tblGrid>
      <w:tr w:rsidR="00DA573E" w:rsidTr="003D52F0">
        <w:trPr>
          <w:trHeight w:val="20"/>
          <w:jc w:val="center"/>
        </w:trPr>
        <w:tc>
          <w:tcPr>
            <w:tcW w:w="4172" w:type="dxa"/>
            <w:shd w:val="clear" w:color="auto" w:fill="FFFFFF"/>
          </w:tcPr>
          <w:p w:rsidR="00DA573E" w:rsidRPr="00DA573E" w:rsidRDefault="00DA573E" w:rsidP="00DA573E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202" w:type="dxa"/>
            <w:shd w:val="clear" w:color="auto" w:fill="FFFFFF"/>
          </w:tcPr>
          <w:p w:rsidR="00DA573E" w:rsidRPr="00DA573E" w:rsidRDefault="00DA573E" w:rsidP="00DA573E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573E" w:rsidTr="003D52F0">
        <w:trPr>
          <w:trHeight w:val="20"/>
          <w:jc w:val="center"/>
        </w:trPr>
        <w:tc>
          <w:tcPr>
            <w:tcW w:w="4172" w:type="dxa"/>
            <w:shd w:val="clear" w:color="auto" w:fill="FFFFFF"/>
          </w:tcPr>
          <w:p w:rsidR="00DA573E" w:rsidRPr="00DA573E" w:rsidRDefault="00DA573E" w:rsidP="003D52F0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Реквизиты документ</w:t>
            </w:r>
            <w:r w:rsidR="003D52F0">
              <w:rPr>
                <w:sz w:val="22"/>
                <w:szCs w:val="22"/>
              </w:rPr>
              <w:t>а</w:t>
            </w:r>
            <w:r w:rsidRPr="00DA573E">
              <w:rPr>
                <w:sz w:val="22"/>
                <w:szCs w:val="22"/>
              </w:rPr>
              <w:t>, удостоверяющ</w:t>
            </w:r>
            <w:r w:rsidR="003D52F0">
              <w:rPr>
                <w:sz w:val="22"/>
                <w:szCs w:val="22"/>
              </w:rPr>
              <w:t>его</w:t>
            </w:r>
            <w:r w:rsidRPr="00DA573E">
              <w:rPr>
                <w:sz w:val="22"/>
                <w:szCs w:val="22"/>
              </w:rPr>
              <w:t xml:space="preserve"> личность</w:t>
            </w:r>
          </w:p>
        </w:tc>
        <w:tc>
          <w:tcPr>
            <w:tcW w:w="5202" w:type="dxa"/>
            <w:shd w:val="clear" w:color="auto" w:fill="FFFFFF"/>
          </w:tcPr>
          <w:p w:rsidR="00DA573E" w:rsidRPr="00DA573E" w:rsidRDefault="00DA573E" w:rsidP="00DA573E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573E" w:rsidTr="003D52F0">
        <w:trPr>
          <w:trHeight w:val="20"/>
          <w:jc w:val="center"/>
        </w:trPr>
        <w:tc>
          <w:tcPr>
            <w:tcW w:w="4172" w:type="dxa"/>
            <w:shd w:val="clear" w:color="auto" w:fill="FFFFFF"/>
          </w:tcPr>
          <w:p w:rsidR="00DA573E" w:rsidRPr="00DA573E" w:rsidRDefault="00DA573E" w:rsidP="00DA573E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Почтовый адрес места жительства</w:t>
            </w:r>
          </w:p>
        </w:tc>
        <w:tc>
          <w:tcPr>
            <w:tcW w:w="5202" w:type="dxa"/>
            <w:shd w:val="clear" w:color="auto" w:fill="FFFFFF"/>
          </w:tcPr>
          <w:p w:rsidR="00DA573E" w:rsidRPr="00DA573E" w:rsidRDefault="00DA573E" w:rsidP="00DA573E">
            <w:pPr>
              <w:ind w:left="2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F2FAD" w:rsidRPr="00D81CAF" w:rsidRDefault="00AF2FAD" w:rsidP="00D81CAF">
      <w:pPr>
        <w:pStyle w:val="211"/>
        <w:shd w:val="clear" w:color="auto" w:fill="auto"/>
        <w:spacing w:before="0" w:line="210" w:lineRule="exact"/>
        <w:jc w:val="center"/>
        <w:rPr>
          <w:rStyle w:val="26"/>
        </w:rPr>
      </w:pPr>
    </w:p>
    <w:p w:rsidR="003D52F0" w:rsidRDefault="003D52F0" w:rsidP="005B16E9">
      <w:pPr>
        <w:pStyle w:val="12"/>
        <w:numPr>
          <w:ilvl w:val="0"/>
          <w:numId w:val="32"/>
        </w:numPr>
        <w:shd w:val="clear" w:color="auto" w:fill="auto"/>
        <w:spacing w:after="4" w:line="210" w:lineRule="exact"/>
        <w:jc w:val="center"/>
      </w:pPr>
      <w:r>
        <w:t>Идентификационные сведения о застройщике</w:t>
      </w:r>
    </w:p>
    <w:p w:rsidR="003D52F0" w:rsidRPr="00D81CAF" w:rsidRDefault="003D52F0" w:rsidP="00D81CAF">
      <w:pPr>
        <w:pStyle w:val="211"/>
        <w:shd w:val="clear" w:color="auto" w:fill="auto"/>
        <w:spacing w:before="0" w:line="210" w:lineRule="exact"/>
        <w:jc w:val="center"/>
        <w:rPr>
          <w:rStyle w:val="26"/>
        </w:rPr>
      </w:pPr>
    </w:p>
    <w:p w:rsidR="003D52F0" w:rsidRDefault="003D52F0" w:rsidP="00E778B4">
      <w:pPr>
        <w:pStyle w:val="211"/>
        <w:shd w:val="clear" w:color="auto" w:fill="auto"/>
        <w:spacing w:before="0" w:line="210" w:lineRule="exact"/>
        <w:jc w:val="center"/>
        <w:rPr>
          <w:rStyle w:val="26"/>
          <w:i/>
          <w:iCs/>
        </w:rPr>
      </w:pPr>
      <w:r>
        <w:rPr>
          <w:rStyle w:val="26"/>
          <w:i/>
          <w:iCs/>
        </w:rPr>
        <w:t>Для юридического лица / индивидуального предпринимателя</w:t>
      </w:r>
    </w:p>
    <w:p w:rsidR="003D52F0" w:rsidRDefault="003D52F0" w:rsidP="003D52F0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</w:pPr>
      <w:r>
        <w:tab/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72"/>
        <w:gridCol w:w="5202"/>
      </w:tblGrid>
      <w:tr w:rsidR="003D52F0" w:rsidTr="003D52F0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Полное и сокращенное наименование юридического лица</w:t>
            </w:r>
            <w:r>
              <w:rPr>
                <w:sz w:val="22"/>
                <w:szCs w:val="22"/>
              </w:rPr>
              <w:t xml:space="preserve"> (индивидуального предпринимателя)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3D52F0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3D52F0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3D52F0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3D52F0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Фактический (почтовый) адрес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3D52F0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3D52F0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ИНН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3D52F0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3D52F0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3D52F0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3D52F0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3D52F0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3D52F0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(должность, Ф.И.О.)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3D52F0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A573E" w:rsidRPr="003D52F0" w:rsidRDefault="00DA573E" w:rsidP="003D52F0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  <w:rPr>
          <w:rStyle w:val="26"/>
        </w:rPr>
      </w:pPr>
    </w:p>
    <w:p w:rsidR="003D52F0" w:rsidRDefault="003D52F0" w:rsidP="003D52F0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  <w:rPr>
          <w:rStyle w:val="26"/>
          <w:i/>
          <w:iCs/>
        </w:rPr>
      </w:pPr>
      <w:r>
        <w:rPr>
          <w:rStyle w:val="26"/>
          <w:i/>
          <w:iCs/>
        </w:rPr>
        <w:t>Для физического лица</w:t>
      </w:r>
    </w:p>
    <w:p w:rsidR="003D52F0" w:rsidRPr="003D52F0" w:rsidRDefault="003D52F0" w:rsidP="003D52F0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  <w:rPr>
          <w:rStyle w:val="26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72"/>
        <w:gridCol w:w="5202"/>
      </w:tblGrid>
      <w:tr w:rsidR="003D52F0" w:rsidTr="003D52F0">
        <w:trPr>
          <w:trHeight w:val="20"/>
          <w:jc w:val="center"/>
        </w:trPr>
        <w:tc>
          <w:tcPr>
            <w:tcW w:w="4172" w:type="dxa"/>
            <w:shd w:val="clear" w:color="auto" w:fill="FFFFFF"/>
          </w:tcPr>
          <w:p w:rsidR="003D52F0" w:rsidRDefault="003D52F0" w:rsidP="003D52F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Фамилия, имя, отчество</w:t>
            </w:r>
          </w:p>
        </w:tc>
        <w:tc>
          <w:tcPr>
            <w:tcW w:w="5202" w:type="dxa"/>
            <w:shd w:val="clear" w:color="auto" w:fill="FFFFFF"/>
          </w:tcPr>
          <w:p w:rsidR="003D52F0" w:rsidRDefault="003D52F0" w:rsidP="003D52F0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3D52F0">
        <w:trPr>
          <w:trHeight w:val="20"/>
          <w:jc w:val="center"/>
        </w:trPr>
        <w:tc>
          <w:tcPr>
            <w:tcW w:w="4172" w:type="dxa"/>
            <w:shd w:val="clear" w:color="auto" w:fill="FFFFFF"/>
          </w:tcPr>
          <w:p w:rsidR="003D52F0" w:rsidRDefault="003D52F0" w:rsidP="003D52F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Реквизиты документов, удостоверяющих личность</w:t>
            </w:r>
          </w:p>
        </w:tc>
        <w:tc>
          <w:tcPr>
            <w:tcW w:w="5202" w:type="dxa"/>
            <w:shd w:val="clear" w:color="auto" w:fill="FFFFFF"/>
          </w:tcPr>
          <w:p w:rsidR="003D52F0" w:rsidRDefault="003D52F0" w:rsidP="003D52F0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3D52F0">
        <w:trPr>
          <w:trHeight w:val="20"/>
          <w:jc w:val="center"/>
        </w:trPr>
        <w:tc>
          <w:tcPr>
            <w:tcW w:w="4172" w:type="dxa"/>
            <w:shd w:val="clear" w:color="auto" w:fill="FFFFFF"/>
          </w:tcPr>
          <w:p w:rsidR="003D52F0" w:rsidRDefault="003D52F0" w:rsidP="003D52F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Почтовый адрес места жительства</w:t>
            </w:r>
          </w:p>
        </w:tc>
        <w:tc>
          <w:tcPr>
            <w:tcW w:w="5202" w:type="dxa"/>
            <w:shd w:val="clear" w:color="auto" w:fill="FFFFFF"/>
          </w:tcPr>
          <w:p w:rsidR="003D52F0" w:rsidRDefault="003D52F0" w:rsidP="003D52F0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E54D56" w:rsidRDefault="00E54D56">
      <w:pPr>
        <w:rPr>
          <w:color w:val="auto"/>
          <w:sz w:val="2"/>
          <w:szCs w:val="2"/>
        </w:rPr>
      </w:pPr>
    </w:p>
    <w:p w:rsidR="00E54D56" w:rsidRDefault="00E54D56">
      <w:pPr>
        <w:rPr>
          <w:color w:val="auto"/>
          <w:sz w:val="2"/>
          <w:szCs w:val="2"/>
        </w:rPr>
      </w:pPr>
    </w:p>
    <w:p w:rsidR="00E54D56" w:rsidRPr="00D81CAF" w:rsidRDefault="00E54D56" w:rsidP="00D81CAF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  <w:rPr>
          <w:rStyle w:val="26"/>
        </w:rPr>
      </w:pPr>
    </w:p>
    <w:p w:rsidR="00E54D56" w:rsidRDefault="00E54D56">
      <w:pPr>
        <w:rPr>
          <w:color w:val="auto"/>
          <w:sz w:val="2"/>
          <w:szCs w:val="2"/>
        </w:rPr>
      </w:pPr>
    </w:p>
    <w:p w:rsidR="003D52F0" w:rsidRDefault="003D52F0" w:rsidP="005B16E9">
      <w:pPr>
        <w:pStyle w:val="12"/>
        <w:numPr>
          <w:ilvl w:val="0"/>
          <w:numId w:val="32"/>
        </w:numPr>
        <w:shd w:val="clear" w:color="auto" w:fill="auto"/>
        <w:spacing w:after="4" w:line="210" w:lineRule="exact"/>
        <w:jc w:val="center"/>
      </w:pPr>
      <w:r>
        <w:t>Идентификационные сведения о техническом заказчике</w:t>
      </w:r>
    </w:p>
    <w:p w:rsidR="003D52F0" w:rsidRDefault="003D52F0" w:rsidP="003D52F0">
      <w:pPr>
        <w:pStyle w:val="12"/>
        <w:shd w:val="clear" w:color="auto" w:fill="auto"/>
        <w:spacing w:after="4" w:line="210" w:lineRule="exact"/>
        <w:jc w:val="center"/>
      </w:pPr>
    </w:p>
    <w:p w:rsidR="003D52F0" w:rsidRDefault="003D52F0" w:rsidP="003D52F0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  <w:rPr>
          <w:rStyle w:val="26"/>
          <w:i/>
          <w:iCs/>
        </w:rPr>
      </w:pPr>
      <w:r>
        <w:rPr>
          <w:rStyle w:val="26"/>
          <w:i/>
          <w:iCs/>
        </w:rPr>
        <w:t>Для юридического лица / индивидуального предпринимателя</w:t>
      </w:r>
    </w:p>
    <w:p w:rsidR="003D52F0" w:rsidRDefault="003D52F0" w:rsidP="00E778B4">
      <w:pPr>
        <w:pStyle w:val="211"/>
        <w:shd w:val="clear" w:color="auto" w:fill="auto"/>
        <w:spacing w:before="0" w:line="210" w:lineRule="exact"/>
        <w:jc w:val="center"/>
      </w:pPr>
      <w:r>
        <w:tab/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72"/>
        <w:gridCol w:w="5202"/>
      </w:tblGrid>
      <w:tr w:rsidR="003D52F0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Полное и сокращенное наименование юридического лица</w:t>
            </w:r>
            <w:r>
              <w:rPr>
                <w:sz w:val="22"/>
                <w:szCs w:val="22"/>
              </w:rPr>
              <w:t xml:space="preserve"> (индивидуального предпринимателя)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Фактический (почтовый) адрес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ИНН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Pr="00DA573E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(должность, Ф.И.О.)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0" w:rsidRDefault="003D52F0" w:rsidP="008E4464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D52F0" w:rsidRPr="003D52F0" w:rsidRDefault="003D52F0" w:rsidP="003D52F0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  <w:rPr>
          <w:rStyle w:val="26"/>
        </w:rPr>
      </w:pPr>
    </w:p>
    <w:p w:rsidR="003D52F0" w:rsidRDefault="003D52F0" w:rsidP="003D52F0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  <w:rPr>
          <w:rStyle w:val="26"/>
          <w:i/>
          <w:iCs/>
        </w:rPr>
      </w:pPr>
      <w:r>
        <w:rPr>
          <w:rStyle w:val="26"/>
          <w:i/>
          <w:iCs/>
        </w:rPr>
        <w:t>Для физического лица</w:t>
      </w:r>
    </w:p>
    <w:p w:rsidR="003D52F0" w:rsidRPr="003D52F0" w:rsidRDefault="003D52F0" w:rsidP="003D52F0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  <w:rPr>
          <w:rStyle w:val="26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72"/>
        <w:gridCol w:w="5202"/>
      </w:tblGrid>
      <w:tr w:rsidR="003D52F0" w:rsidTr="008E4464">
        <w:trPr>
          <w:trHeight w:val="20"/>
          <w:jc w:val="center"/>
        </w:trPr>
        <w:tc>
          <w:tcPr>
            <w:tcW w:w="4172" w:type="dxa"/>
            <w:shd w:val="clear" w:color="auto" w:fill="FFFFFF"/>
          </w:tcPr>
          <w:p w:rsidR="003D52F0" w:rsidRDefault="003D52F0" w:rsidP="008E4464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Фамилия, имя, отчество</w:t>
            </w:r>
          </w:p>
        </w:tc>
        <w:tc>
          <w:tcPr>
            <w:tcW w:w="5202" w:type="dxa"/>
            <w:shd w:val="clear" w:color="auto" w:fill="FFFFFF"/>
          </w:tcPr>
          <w:p w:rsidR="003D52F0" w:rsidRDefault="003D52F0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8E4464">
        <w:trPr>
          <w:trHeight w:val="20"/>
          <w:jc w:val="center"/>
        </w:trPr>
        <w:tc>
          <w:tcPr>
            <w:tcW w:w="4172" w:type="dxa"/>
            <w:shd w:val="clear" w:color="auto" w:fill="FFFFFF"/>
          </w:tcPr>
          <w:p w:rsidR="003D52F0" w:rsidRDefault="003D52F0" w:rsidP="008E4464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Реквизиты документов, удостоверяющих личность</w:t>
            </w:r>
          </w:p>
        </w:tc>
        <w:tc>
          <w:tcPr>
            <w:tcW w:w="5202" w:type="dxa"/>
            <w:shd w:val="clear" w:color="auto" w:fill="FFFFFF"/>
          </w:tcPr>
          <w:p w:rsidR="003D52F0" w:rsidRDefault="003D52F0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3D52F0" w:rsidTr="008E4464">
        <w:trPr>
          <w:trHeight w:val="20"/>
          <w:jc w:val="center"/>
        </w:trPr>
        <w:tc>
          <w:tcPr>
            <w:tcW w:w="4172" w:type="dxa"/>
            <w:shd w:val="clear" w:color="auto" w:fill="FFFFFF"/>
          </w:tcPr>
          <w:p w:rsidR="003D52F0" w:rsidRDefault="003D52F0" w:rsidP="008E4464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Почтовый адрес места жительства</w:t>
            </w:r>
          </w:p>
        </w:tc>
        <w:tc>
          <w:tcPr>
            <w:tcW w:w="5202" w:type="dxa"/>
            <w:shd w:val="clear" w:color="auto" w:fill="FFFFFF"/>
          </w:tcPr>
          <w:p w:rsidR="003D52F0" w:rsidRDefault="003D52F0" w:rsidP="008E4464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9B02C3" w:rsidRDefault="009B02C3">
      <w:pPr>
        <w:rPr>
          <w:rStyle w:val="26"/>
          <w:i w:val="0"/>
          <w:iCs w:val="0"/>
          <w:color w:val="auto"/>
        </w:rPr>
      </w:pPr>
      <w:r>
        <w:rPr>
          <w:rStyle w:val="26"/>
        </w:rPr>
        <w:br w:type="page"/>
      </w:r>
    </w:p>
    <w:p w:rsidR="00E54D56" w:rsidRPr="003D52F0" w:rsidRDefault="00E54D56" w:rsidP="003D52F0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  <w:rPr>
          <w:rStyle w:val="26"/>
        </w:rPr>
      </w:pPr>
    </w:p>
    <w:p w:rsidR="00E54D56" w:rsidRPr="003D52F0" w:rsidRDefault="00E54D56" w:rsidP="003D52F0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  <w:rPr>
          <w:rStyle w:val="26"/>
        </w:rPr>
      </w:pPr>
    </w:p>
    <w:p w:rsidR="00AF2FAD" w:rsidRDefault="003D52F0" w:rsidP="00E778B4">
      <w:pPr>
        <w:pStyle w:val="12"/>
        <w:numPr>
          <w:ilvl w:val="0"/>
          <w:numId w:val="32"/>
        </w:numPr>
        <w:shd w:val="clear" w:color="auto" w:fill="auto"/>
        <w:spacing w:line="254" w:lineRule="exact"/>
        <w:jc w:val="center"/>
      </w:pPr>
      <w:r>
        <w:t>Идентификационные сведения об исполнителях работ - лицах</w:t>
      </w:r>
      <w:r w:rsidRPr="00AF2FAD">
        <w:t xml:space="preserve">, </w:t>
      </w:r>
    </w:p>
    <w:p w:rsidR="003D52F0" w:rsidRDefault="003D52F0" w:rsidP="003D52F0">
      <w:pPr>
        <w:pStyle w:val="12"/>
        <w:shd w:val="clear" w:color="auto" w:fill="auto"/>
        <w:tabs>
          <w:tab w:val="left" w:leader="underscore" w:pos="960"/>
          <w:tab w:val="left" w:leader="underscore" w:pos="6355"/>
        </w:tabs>
        <w:spacing w:line="254" w:lineRule="exact"/>
        <w:jc w:val="center"/>
      </w:pPr>
      <w:proofErr w:type="gramStart"/>
      <w:r w:rsidRPr="00AF2FAD">
        <w:rPr>
          <w:rStyle w:val="32"/>
          <w:b/>
          <w:bCs/>
          <w:u w:val="none"/>
        </w:rPr>
        <w:t>выполнивших</w:t>
      </w:r>
      <w:proofErr w:type="gramEnd"/>
      <w:r w:rsidRPr="00AF2FAD">
        <w:rPr>
          <w:rStyle w:val="32"/>
          <w:b/>
          <w:bCs/>
          <w:u w:val="none"/>
        </w:rPr>
        <w:t xml:space="preserve"> инженерные изыскания</w:t>
      </w:r>
    </w:p>
    <w:p w:rsidR="00AF2FAD" w:rsidRDefault="00AF2FAD" w:rsidP="00AF2FAD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</w:pPr>
      <w:r>
        <w:tab/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72"/>
        <w:gridCol w:w="5202"/>
      </w:tblGrid>
      <w:tr w:rsidR="00AF2FAD" w:rsidTr="00906BAF">
        <w:trPr>
          <w:trHeight w:val="20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AF2FAD" w:rsidRDefault="00AF2FAD" w:rsidP="00AF2FAD">
            <w:pPr>
              <w:jc w:val="center"/>
              <w:rPr>
                <w:color w:val="auto"/>
                <w:sz w:val="10"/>
                <w:szCs w:val="10"/>
              </w:rPr>
            </w:pPr>
            <w:r w:rsidRPr="00AF2FAD">
              <w:rPr>
                <w:rStyle w:val="26"/>
                <w:i w:val="0"/>
                <w:iCs w:val="0"/>
                <w:u w:val="none"/>
              </w:rPr>
              <w:t>Для юридического лица</w:t>
            </w: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DA573E" w:rsidRDefault="00AF2FAD" w:rsidP="00AF2FAD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Полное и сокращенное наименование юридического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DA573E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DA573E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Фактический (почтовый) адрес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DA573E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ИНН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DA573E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DA573E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(должность, Ф.И.О.)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6F4C1F">
        <w:trPr>
          <w:trHeight w:val="20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AF2FAD" w:rsidRDefault="00AF2FAD" w:rsidP="00AF2FAD">
            <w:pPr>
              <w:jc w:val="center"/>
              <w:rPr>
                <w:color w:val="auto"/>
                <w:sz w:val="10"/>
                <w:szCs w:val="10"/>
              </w:rPr>
            </w:pPr>
            <w:r>
              <w:rPr>
                <w:rStyle w:val="26"/>
                <w:i w:val="0"/>
                <w:iCs w:val="0"/>
                <w:u w:val="none"/>
              </w:rPr>
              <w:t xml:space="preserve">Для </w:t>
            </w:r>
            <w:r w:rsidRPr="00AF2FAD">
              <w:rPr>
                <w:rStyle w:val="26"/>
                <w:i w:val="0"/>
                <w:iCs w:val="0"/>
                <w:u w:val="none"/>
              </w:rPr>
              <w:t>индивидуального предпринимателя</w:t>
            </w: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AF2FAD">
            <w:pPr>
              <w:pStyle w:val="30"/>
              <w:shd w:val="clear" w:color="auto" w:fill="auto"/>
              <w:spacing w:line="254" w:lineRule="exact"/>
              <w:ind w:left="120"/>
              <w:jc w:val="left"/>
              <w:rPr>
                <w:sz w:val="22"/>
                <w:szCs w:val="22"/>
              </w:rPr>
            </w:pPr>
            <w:r>
              <w:t>Фамилия, имя, отчество индивидуального предпринимателя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AF2FAD">
            <w:pPr>
              <w:pStyle w:val="30"/>
              <w:shd w:val="clear" w:color="auto" w:fill="auto"/>
              <w:spacing w:line="254" w:lineRule="exact"/>
              <w:ind w:left="120"/>
              <w:jc w:val="left"/>
              <w:rPr>
                <w:sz w:val="22"/>
                <w:szCs w:val="22"/>
              </w:rPr>
            </w:pPr>
            <w:r>
              <w:t>Реквизиты документа, удостоверяющего личность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t>Почтовый адрес места жительства индивидуального предпринимателя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E54D56" w:rsidRPr="003D52F0" w:rsidRDefault="00E54D56" w:rsidP="003D52F0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  <w:rPr>
          <w:rStyle w:val="26"/>
        </w:rPr>
      </w:pPr>
    </w:p>
    <w:p w:rsidR="00AF2FAD" w:rsidRDefault="003D52F0" w:rsidP="00E778B4">
      <w:pPr>
        <w:pStyle w:val="12"/>
        <w:numPr>
          <w:ilvl w:val="0"/>
          <w:numId w:val="32"/>
        </w:numPr>
        <w:shd w:val="clear" w:color="auto" w:fill="auto"/>
        <w:spacing w:line="254" w:lineRule="exact"/>
        <w:jc w:val="center"/>
      </w:pPr>
      <w:r>
        <w:t xml:space="preserve">Идентификационные сведения об исполнителях работ - лицах, </w:t>
      </w:r>
    </w:p>
    <w:p w:rsidR="003D52F0" w:rsidRPr="00AF2FAD" w:rsidRDefault="003D52F0" w:rsidP="00AF2FAD">
      <w:pPr>
        <w:pStyle w:val="12"/>
        <w:shd w:val="clear" w:color="auto" w:fill="auto"/>
        <w:tabs>
          <w:tab w:val="left" w:leader="underscore" w:pos="960"/>
          <w:tab w:val="left" w:leader="underscore" w:pos="6355"/>
        </w:tabs>
        <w:spacing w:line="254" w:lineRule="exact"/>
        <w:jc w:val="center"/>
      </w:pPr>
      <w:proofErr w:type="gramStart"/>
      <w:r w:rsidRPr="00AF2FAD">
        <w:t>осуществивших</w:t>
      </w:r>
      <w:proofErr w:type="gramEnd"/>
      <w:r w:rsidRPr="00AF2FAD">
        <w:t xml:space="preserve"> подготовку проектной документации</w:t>
      </w:r>
    </w:p>
    <w:p w:rsidR="003D52F0" w:rsidRDefault="003D52F0" w:rsidP="003D52F0">
      <w:pPr>
        <w:pStyle w:val="12"/>
        <w:shd w:val="clear" w:color="auto" w:fill="auto"/>
        <w:tabs>
          <w:tab w:val="left" w:leader="underscore" w:pos="6326"/>
        </w:tabs>
        <w:spacing w:line="254" w:lineRule="exact"/>
        <w:jc w:val="both"/>
        <w:rPr>
          <w:rStyle w:val="32"/>
          <w:b/>
          <w:bCs/>
        </w:rPr>
      </w:pP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72"/>
        <w:gridCol w:w="5202"/>
      </w:tblGrid>
      <w:tr w:rsidR="00AF2FAD" w:rsidTr="008E4464">
        <w:trPr>
          <w:trHeight w:val="20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AF2FAD" w:rsidRDefault="00AF2FAD" w:rsidP="008E4464">
            <w:pPr>
              <w:jc w:val="center"/>
              <w:rPr>
                <w:color w:val="auto"/>
                <w:sz w:val="10"/>
                <w:szCs w:val="10"/>
              </w:rPr>
            </w:pPr>
            <w:r w:rsidRPr="00AF2FAD">
              <w:rPr>
                <w:rStyle w:val="26"/>
                <w:i w:val="0"/>
                <w:iCs w:val="0"/>
                <w:u w:val="none"/>
              </w:rPr>
              <w:t>Для юридического лица</w:t>
            </w: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DA573E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Полное и сокращенное наименование юридического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DA573E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DA573E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Фактический (почтовый) адрес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DA573E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 w:rsidRPr="00DA573E">
              <w:rPr>
                <w:sz w:val="22"/>
                <w:szCs w:val="22"/>
              </w:rPr>
              <w:t>ИНН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DA573E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DA573E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(должность, Ф.И.О.)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AF2FAD" w:rsidRDefault="00AF2FAD" w:rsidP="008E4464">
            <w:pPr>
              <w:jc w:val="center"/>
              <w:rPr>
                <w:color w:val="auto"/>
                <w:sz w:val="10"/>
                <w:szCs w:val="10"/>
              </w:rPr>
            </w:pPr>
            <w:r>
              <w:rPr>
                <w:rStyle w:val="26"/>
                <w:i w:val="0"/>
                <w:iCs w:val="0"/>
                <w:u w:val="none"/>
              </w:rPr>
              <w:t xml:space="preserve">Для </w:t>
            </w:r>
            <w:r w:rsidRPr="00AF2FAD">
              <w:rPr>
                <w:rStyle w:val="26"/>
                <w:i w:val="0"/>
                <w:iCs w:val="0"/>
                <w:u w:val="none"/>
              </w:rPr>
              <w:t>индивидуального предпринимателя</w:t>
            </w: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pStyle w:val="30"/>
              <w:shd w:val="clear" w:color="auto" w:fill="auto"/>
              <w:spacing w:line="254" w:lineRule="exact"/>
              <w:ind w:left="120"/>
              <w:jc w:val="left"/>
              <w:rPr>
                <w:sz w:val="22"/>
                <w:szCs w:val="22"/>
              </w:rPr>
            </w:pPr>
            <w:r>
              <w:t>Фамилия, имя, отчество индивидуального предпринимателя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pStyle w:val="30"/>
              <w:shd w:val="clear" w:color="auto" w:fill="auto"/>
              <w:spacing w:line="254" w:lineRule="exact"/>
              <w:ind w:left="120"/>
              <w:jc w:val="left"/>
              <w:rPr>
                <w:sz w:val="22"/>
                <w:szCs w:val="22"/>
              </w:rPr>
            </w:pPr>
            <w:r>
              <w:t>Реквизиты документа, удостоверяющего личность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  <w:tr w:rsidR="00AF2FAD" w:rsidTr="008E4464">
        <w:trPr>
          <w:trHeight w:val="2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pStyle w:val="30"/>
              <w:shd w:val="clear" w:color="auto" w:fill="auto"/>
              <w:spacing w:line="240" w:lineRule="auto"/>
              <w:ind w:left="203"/>
              <w:jc w:val="left"/>
              <w:rPr>
                <w:sz w:val="22"/>
                <w:szCs w:val="22"/>
              </w:rPr>
            </w:pPr>
            <w:r>
              <w:t>Почтовый адрес места жительства индивидуального предпринимателя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Default="00AF2FAD" w:rsidP="008E4464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E54D56" w:rsidRPr="003D52F0" w:rsidRDefault="00E54D56" w:rsidP="003D52F0">
      <w:pPr>
        <w:pStyle w:val="211"/>
        <w:shd w:val="clear" w:color="auto" w:fill="auto"/>
        <w:tabs>
          <w:tab w:val="left" w:leader="underscore" w:pos="7027"/>
        </w:tabs>
        <w:spacing w:before="0" w:line="210" w:lineRule="exact"/>
        <w:jc w:val="center"/>
        <w:rPr>
          <w:rStyle w:val="26"/>
        </w:rPr>
      </w:pPr>
    </w:p>
    <w:p w:rsidR="00E54D56" w:rsidRDefault="00E54D56">
      <w:pPr>
        <w:rPr>
          <w:color w:val="auto"/>
          <w:sz w:val="2"/>
          <w:szCs w:val="2"/>
        </w:rPr>
      </w:pPr>
    </w:p>
    <w:p w:rsidR="00FD52D6" w:rsidRDefault="00AF2FAD" w:rsidP="005B16E9">
      <w:pPr>
        <w:pStyle w:val="12"/>
        <w:numPr>
          <w:ilvl w:val="0"/>
          <w:numId w:val="32"/>
        </w:numPr>
        <w:shd w:val="clear" w:color="auto" w:fill="auto"/>
        <w:spacing w:line="250" w:lineRule="exact"/>
        <w:jc w:val="center"/>
      </w:pPr>
      <w:r>
        <w:t xml:space="preserve">Заключение экспертизы на бумажном носителе </w:t>
      </w:r>
    </w:p>
    <w:p w:rsidR="00AF2FAD" w:rsidRDefault="00AF2FAD" w:rsidP="00AF2FAD">
      <w:pPr>
        <w:pStyle w:val="12"/>
        <w:shd w:val="clear" w:color="auto" w:fill="auto"/>
        <w:spacing w:line="250" w:lineRule="exact"/>
        <w:jc w:val="center"/>
        <w:rPr>
          <w:rStyle w:val="27"/>
          <w:b/>
          <w:bCs/>
        </w:rPr>
      </w:pPr>
      <w:r>
        <w:rPr>
          <w:rStyle w:val="27"/>
          <w:b/>
          <w:bCs/>
        </w:rPr>
        <w:t>(указать «да» или «нет» и количество экземпляров)</w:t>
      </w:r>
    </w:p>
    <w:p w:rsidR="00AF2FAD" w:rsidRDefault="00AF2FAD" w:rsidP="00AF2FAD">
      <w:pPr>
        <w:pStyle w:val="12"/>
        <w:shd w:val="clear" w:color="auto" w:fill="auto"/>
        <w:spacing w:line="25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5274"/>
      </w:tblGrid>
      <w:tr w:rsidR="00AF2FAD" w:rsidRPr="00FD52D6" w:rsidTr="00FD52D6">
        <w:trPr>
          <w:trHeight w:val="31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FD52D6" w:rsidRDefault="00AF2FAD" w:rsidP="00AF2FAD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FD52D6">
              <w:rPr>
                <w:sz w:val="22"/>
                <w:szCs w:val="22"/>
              </w:rPr>
              <w:t>Выдать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AD" w:rsidRPr="00FD52D6" w:rsidRDefault="00FD52D6" w:rsidP="00FD52D6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4912B1">
              <w:rPr>
                <w:sz w:val="22"/>
                <w:szCs w:val="22"/>
              </w:rPr>
              <w:t>Да</w:t>
            </w:r>
            <w:r w:rsidR="00F66D6C">
              <w:rPr>
                <w:sz w:val="22"/>
                <w:szCs w:val="22"/>
              </w:rPr>
              <w:t>, 1 экземпляр</w:t>
            </w:r>
            <w:proofErr w:type="gramStart"/>
            <w:r w:rsidRPr="004912B1">
              <w:rPr>
                <w:sz w:val="22"/>
                <w:szCs w:val="22"/>
              </w:rPr>
              <w:t xml:space="preserve"> / Н</w:t>
            </w:r>
            <w:proofErr w:type="gramEnd"/>
            <w:r w:rsidRPr="004912B1">
              <w:rPr>
                <w:sz w:val="22"/>
                <w:szCs w:val="22"/>
              </w:rPr>
              <w:t>ет</w:t>
            </w:r>
          </w:p>
        </w:tc>
      </w:tr>
    </w:tbl>
    <w:p w:rsidR="00E54D56" w:rsidRDefault="00E54D56">
      <w:pPr>
        <w:rPr>
          <w:color w:val="auto"/>
          <w:sz w:val="2"/>
          <w:szCs w:val="2"/>
        </w:rPr>
      </w:pPr>
    </w:p>
    <w:p w:rsidR="00F66D6C" w:rsidRDefault="00F66D6C" w:rsidP="00F66D6C">
      <w:pPr>
        <w:pStyle w:val="40"/>
        <w:shd w:val="clear" w:color="auto" w:fill="auto"/>
        <w:spacing w:line="240" w:lineRule="auto"/>
        <w:ind w:left="23" w:right="318"/>
        <w:jc w:val="left"/>
        <w:rPr>
          <w:lang w:val="en-US"/>
        </w:rPr>
      </w:pPr>
    </w:p>
    <w:p w:rsidR="00F66D6C" w:rsidRPr="00F66D6C" w:rsidRDefault="00F66D6C" w:rsidP="00F66D6C">
      <w:pPr>
        <w:pStyle w:val="40"/>
        <w:shd w:val="clear" w:color="auto" w:fill="auto"/>
        <w:spacing w:line="240" w:lineRule="auto"/>
        <w:ind w:left="23" w:right="318"/>
        <w:jc w:val="left"/>
        <w:rPr>
          <w:lang w:val="en-US"/>
        </w:rPr>
      </w:pPr>
    </w:p>
    <w:p w:rsidR="00E54D56" w:rsidRPr="00F66D6C" w:rsidRDefault="00E54D56" w:rsidP="00F66D6C">
      <w:pPr>
        <w:pStyle w:val="40"/>
        <w:shd w:val="clear" w:color="auto" w:fill="auto"/>
        <w:spacing w:line="240" w:lineRule="auto"/>
        <w:ind w:left="23" w:right="318" w:firstLine="697"/>
        <w:jc w:val="left"/>
        <w:rPr>
          <w:sz w:val="22"/>
          <w:szCs w:val="22"/>
        </w:rPr>
      </w:pPr>
      <w:r w:rsidRPr="00F66D6C">
        <w:rPr>
          <w:sz w:val="22"/>
          <w:szCs w:val="22"/>
        </w:rPr>
        <w:t>Работы по подготовке проектной документации и (или) инженерным изысканиям финансированы без привлечения средств бюджетов любого уровня.</w:t>
      </w:r>
    </w:p>
    <w:p w:rsidR="00F66D6C" w:rsidRDefault="00F66D6C" w:rsidP="00F66D6C">
      <w:pPr>
        <w:pStyle w:val="40"/>
        <w:shd w:val="clear" w:color="auto" w:fill="auto"/>
        <w:spacing w:line="240" w:lineRule="auto"/>
        <w:ind w:left="23" w:right="318"/>
        <w:jc w:val="left"/>
      </w:pPr>
    </w:p>
    <w:p w:rsidR="00E54D56" w:rsidRDefault="00E54D56">
      <w:pPr>
        <w:pStyle w:val="70"/>
        <w:shd w:val="clear" w:color="auto" w:fill="auto"/>
        <w:tabs>
          <w:tab w:val="left" w:leader="underscore" w:pos="5002"/>
        </w:tabs>
        <w:spacing w:before="0" w:after="298" w:line="230" w:lineRule="exact"/>
        <w:ind w:left="20"/>
      </w:pPr>
      <w:r>
        <w:t>Контактн</w:t>
      </w:r>
      <w:r w:rsidR="00F66D6C">
        <w:t>ое</w:t>
      </w:r>
      <w:r>
        <w:t xml:space="preserve"> </w:t>
      </w:r>
      <w:r w:rsidR="00F66D6C">
        <w:t xml:space="preserve">лицо    </w:t>
      </w:r>
      <w:r w:rsidR="00F66D6C" w:rsidRPr="00F66D6C">
        <w:t xml:space="preserve">   </w:t>
      </w:r>
      <w:r w:rsidR="00F66D6C">
        <w:t xml:space="preserve">  </w:t>
      </w:r>
      <w:r>
        <w:tab/>
      </w:r>
    </w:p>
    <w:p w:rsidR="00F66D6C" w:rsidRDefault="00F66D6C" w:rsidP="00F66D6C">
      <w:pPr>
        <w:pStyle w:val="70"/>
        <w:shd w:val="clear" w:color="auto" w:fill="auto"/>
        <w:tabs>
          <w:tab w:val="left" w:leader="underscore" w:pos="5002"/>
        </w:tabs>
        <w:spacing w:before="0" w:after="298" w:line="230" w:lineRule="exact"/>
        <w:ind w:left="20"/>
      </w:pPr>
      <w:r>
        <w:t>Контактный телефон</w:t>
      </w:r>
      <w:r w:rsidRPr="00F66D6C">
        <w:t xml:space="preserve">  </w:t>
      </w:r>
      <w:r>
        <w:tab/>
      </w:r>
    </w:p>
    <w:p w:rsidR="00F66D6C" w:rsidRDefault="00F66D6C" w:rsidP="00F66D6C">
      <w:pPr>
        <w:pStyle w:val="70"/>
        <w:shd w:val="clear" w:color="auto" w:fill="auto"/>
        <w:tabs>
          <w:tab w:val="left" w:leader="underscore" w:pos="5002"/>
        </w:tabs>
        <w:spacing w:before="0" w:after="298" w:line="230" w:lineRule="exact"/>
        <w:ind w:left="20"/>
      </w:pPr>
      <w:r>
        <w:t xml:space="preserve">Контактный </w:t>
      </w:r>
      <w:r>
        <w:rPr>
          <w:lang w:val="en-US"/>
        </w:rPr>
        <w:t>e</w:t>
      </w:r>
      <w:r w:rsidRPr="00F66D6C">
        <w:t>-</w:t>
      </w:r>
      <w:r>
        <w:rPr>
          <w:lang w:val="en-US"/>
        </w:rPr>
        <w:t>mail</w:t>
      </w:r>
      <w:r w:rsidRPr="00F66D6C">
        <w:t xml:space="preserve">   </w:t>
      </w:r>
      <w:r w:rsidRPr="00D81CAF">
        <w:t xml:space="preserve">   </w:t>
      </w:r>
      <w:r>
        <w:tab/>
      </w:r>
    </w:p>
    <w:p w:rsidR="00F66D6C" w:rsidRDefault="00F66D6C">
      <w:pPr>
        <w:pStyle w:val="70"/>
        <w:shd w:val="clear" w:color="auto" w:fill="auto"/>
        <w:tabs>
          <w:tab w:val="left" w:leader="underscore" w:pos="3020"/>
          <w:tab w:val="left" w:leader="underscore" w:pos="4220"/>
          <w:tab w:val="left" w:leader="underscore" w:pos="4820"/>
        </w:tabs>
        <w:spacing w:before="0" w:after="0" w:line="230" w:lineRule="exact"/>
        <w:ind w:left="20"/>
      </w:pPr>
    </w:p>
    <w:p w:rsidR="00E54D56" w:rsidRDefault="00E54D56" w:rsidP="00D81CAF">
      <w:pPr>
        <w:pStyle w:val="70"/>
        <w:shd w:val="clear" w:color="auto" w:fill="auto"/>
        <w:spacing w:before="0" w:after="0" w:line="230" w:lineRule="exact"/>
        <w:ind w:left="20"/>
      </w:pPr>
      <w:r>
        <w:t xml:space="preserve">Дата подачи заявления </w:t>
      </w:r>
      <w:r w:rsidR="00D81CAF">
        <w:t xml:space="preserve">  </w:t>
      </w:r>
      <w:r>
        <w:t>«</w:t>
      </w:r>
      <w:r>
        <w:tab/>
      </w:r>
      <w:r w:rsidR="00D81CAF">
        <w:t xml:space="preserve"> </w:t>
      </w:r>
      <w:r>
        <w:t>»</w:t>
      </w:r>
      <w:r>
        <w:tab/>
      </w:r>
      <w:r w:rsidR="00D81CAF">
        <w:t xml:space="preserve">                </w:t>
      </w:r>
      <w:r>
        <w:t>20</w:t>
      </w:r>
      <w:r w:rsidR="00D81CAF">
        <w:t xml:space="preserve">19  </w:t>
      </w:r>
      <w:r>
        <w:t>г.</w:t>
      </w:r>
    </w:p>
    <w:sectPr w:rsidR="00E54D56" w:rsidSect="00AF2FAD">
      <w:footerReference w:type="default" r:id="rId8"/>
      <w:type w:val="continuous"/>
      <w:pgSz w:w="11905" w:h="16837"/>
      <w:pgMar w:top="426" w:right="668" w:bottom="568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B8" w:rsidRDefault="00830AB8">
      <w:r>
        <w:separator/>
      </w:r>
    </w:p>
  </w:endnote>
  <w:endnote w:type="continuationSeparator" w:id="0">
    <w:p w:rsidR="00830AB8" w:rsidRDefault="0083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56" w:rsidRDefault="00EA3BB8">
    <w:pPr>
      <w:pStyle w:val="a5"/>
      <w:framePr w:h="216" w:wrap="none" w:vAnchor="text" w:hAnchor="page" w:x="10766" w:y="-623"/>
      <w:shd w:val="clear" w:color="auto" w:fill="auto"/>
      <w:jc w:val="both"/>
    </w:pPr>
    <w:fldSimple w:instr=" PAGE \* MERGEFORMAT ">
      <w:r w:rsidR="00E778B4" w:rsidRPr="00E778B4">
        <w:rPr>
          <w:rStyle w:val="11pt"/>
        </w:rPr>
        <w:t>3</w:t>
      </w:r>
    </w:fldSimple>
  </w:p>
  <w:p w:rsidR="00E54D56" w:rsidRDefault="00E54D56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B8" w:rsidRDefault="00830AB8">
      <w:r>
        <w:separator/>
      </w:r>
    </w:p>
  </w:footnote>
  <w:footnote w:type="continuationSeparator" w:id="0">
    <w:p w:rsidR="00830AB8" w:rsidRDefault="00830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1EF27EBA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5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0000001A"/>
    <w:lvl w:ilvl="0">
      <w:start w:val="1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23"/>
    <w:multiLevelType w:val="multilevel"/>
    <w:tmpl w:val="00000022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25"/>
    <w:multiLevelType w:val="multilevel"/>
    <w:tmpl w:val="0000002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16556565"/>
    <w:multiLevelType w:val="multilevel"/>
    <w:tmpl w:val="5BF4134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169C0C81"/>
    <w:multiLevelType w:val="multilevel"/>
    <w:tmpl w:val="B8066B6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1A502704"/>
    <w:multiLevelType w:val="multilevel"/>
    <w:tmpl w:val="D870BBF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24866DA7"/>
    <w:multiLevelType w:val="multilevel"/>
    <w:tmpl w:val="CD90BFF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58A5CD8"/>
    <w:multiLevelType w:val="hybridMultilevel"/>
    <w:tmpl w:val="363637D4"/>
    <w:lvl w:ilvl="0" w:tplc="23A27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75DDA"/>
    <w:multiLevelType w:val="hybridMultilevel"/>
    <w:tmpl w:val="85AA568E"/>
    <w:lvl w:ilvl="0" w:tplc="9FE6CC5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31C331CF"/>
    <w:multiLevelType w:val="multilevel"/>
    <w:tmpl w:val="33A472F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3C510B7"/>
    <w:multiLevelType w:val="multilevel"/>
    <w:tmpl w:val="279019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353BF4"/>
    <w:multiLevelType w:val="multilevel"/>
    <w:tmpl w:val="7D081B0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DC95D67"/>
    <w:multiLevelType w:val="multilevel"/>
    <w:tmpl w:val="29C851C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8254F01"/>
    <w:multiLevelType w:val="multilevel"/>
    <w:tmpl w:val="57F009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194146D"/>
    <w:multiLevelType w:val="multilevel"/>
    <w:tmpl w:val="8EB64D2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23"/>
  </w:num>
  <w:num w:numId="23">
    <w:abstractNumId w:val="21"/>
  </w:num>
  <w:num w:numId="24">
    <w:abstractNumId w:val="20"/>
  </w:num>
  <w:num w:numId="25">
    <w:abstractNumId w:val="31"/>
  </w:num>
  <w:num w:numId="26">
    <w:abstractNumId w:val="28"/>
  </w:num>
  <w:num w:numId="27">
    <w:abstractNumId w:val="30"/>
  </w:num>
  <w:num w:numId="28">
    <w:abstractNumId w:val="22"/>
  </w:num>
  <w:num w:numId="29">
    <w:abstractNumId w:val="29"/>
  </w:num>
  <w:num w:numId="30">
    <w:abstractNumId w:val="26"/>
  </w:num>
  <w:num w:numId="31">
    <w:abstractNumId w:val="2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E3C"/>
    <w:rsid w:val="001D3603"/>
    <w:rsid w:val="00245CF7"/>
    <w:rsid w:val="002B06E1"/>
    <w:rsid w:val="003D52F0"/>
    <w:rsid w:val="00403D16"/>
    <w:rsid w:val="0045336D"/>
    <w:rsid w:val="004912B1"/>
    <w:rsid w:val="004D1840"/>
    <w:rsid w:val="00534598"/>
    <w:rsid w:val="005A75F5"/>
    <w:rsid w:val="005A7803"/>
    <w:rsid w:val="005B16E9"/>
    <w:rsid w:val="005E7004"/>
    <w:rsid w:val="006E377B"/>
    <w:rsid w:val="007779E3"/>
    <w:rsid w:val="00812636"/>
    <w:rsid w:val="00830AB8"/>
    <w:rsid w:val="008E0117"/>
    <w:rsid w:val="0098048B"/>
    <w:rsid w:val="009B02C3"/>
    <w:rsid w:val="00A8686A"/>
    <w:rsid w:val="00AA6468"/>
    <w:rsid w:val="00AB1E3C"/>
    <w:rsid w:val="00AF2FAD"/>
    <w:rsid w:val="00D01705"/>
    <w:rsid w:val="00D44C0F"/>
    <w:rsid w:val="00D64F41"/>
    <w:rsid w:val="00D81CAF"/>
    <w:rsid w:val="00DA573E"/>
    <w:rsid w:val="00E54D56"/>
    <w:rsid w:val="00E778B4"/>
    <w:rsid w:val="00EA3BB8"/>
    <w:rsid w:val="00F163F1"/>
    <w:rsid w:val="00F409B9"/>
    <w:rsid w:val="00F66D6C"/>
    <w:rsid w:val="00FD52D6"/>
    <w:rsid w:val="00FD5430"/>
    <w:rsid w:val="00FE015D"/>
    <w:rsid w:val="00FF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B8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3BB8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EA3BB8"/>
    <w:rPr>
      <w:rFonts w:ascii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+ Полужирный2"/>
    <w:uiPriority w:val="99"/>
    <w:rsid w:val="00EA3BB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EA3BB8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4"/>
    <w:uiPriority w:val="99"/>
    <w:rsid w:val="00EA3BB8"/>
    <w:rPr>
      <w:spacing w:val="0"/>
      <w:sz w:val="22"/>
      <w:szCs w:val="22"/>
    </w:rPr>
  </w:style>
  <w:style w:type="paragraph" w:styleId="a6">
    <w:name w:val="Body Text"/>
    <w:basedOn w:val="a"/>
    <w:link w:val="a7"/>
    <w:uiPriority w:val="99"/>
    <w:rsid w:val="00EA3BB8"/>
    <w:pPr>
      <w:shd w:val="clear" w:color="auto" w:fill="FFFFFF"/>
      <w:spacing w:before="420" w:line="32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A3BB8"/>
    <w:rPr>
      <w:rFonts w:cs="Arial Unicode MS"/>
      <w:color w:val="000000"/>
    </w:rPr>
  </w:style>
  <w:style w:type="character" w:customStyle="1" w:styleId="11">
    <w:name w:val="Основной текст + Полужирный1"/>
    <w:basedOn w:val="2"/>
    <w:uiPriority w:val="99"/>
    <w:rsid w:val="00EA3BB8"/>
  </w:style>
  <w:style w:type="character" w:customStyle="1" w:styleId="110">
    <w:name w:val="Основной текст + 11"/>
    <w:aliases w:val="5 pt"/>
    <w:basedOn w:val="2"/>
    <w:uiPriority w:val="99"/>
    <w:rsid w:val="00EA3BB8"/>
    <w:rPr>
      <w:sz w:val="23"/>
      <w:szCs w:val="23"/>
    </w:rPr>
  </w:style>
  <w:style w:type="character" w:customStyle="1" w:styleId="20">
    <w:name w:val="Основной текст (2)_"/>
    <w:basedOn w:val="a0"/>
    <w:link w:val="21"/>
    <w:uiPriority w:val="99"/>
    <w:locked/>
    <w:rsid w:val="00EA3BB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2">
    <w:name w:val="Основной текст (2) + Не курсив"/>
    <w:basedOn w:val="20"/>
    <w:uiPriority w:val="99"/>
    <w:rsid w:val="00EA3BB8"/>
  </w:style>
  <w:style w:type="character" w:customStyle="1" w:styleId="24">
    <w:name w:val="Основной текст (2) + Не курсив4"/>
    <w:basedOn w:val="20"/>
    <w:uiPriority w:val="99"/>
    <w:rsid w:val="00EA3BB8"/>
  </w:style>
  <w:style w:type="character" w:customStyle="1" w:styleId="23">
    <w:name w:val="Основной текст (2) + Не курсив3"/>
    <w:basedOn w:val="20"/>
    <w:uiPriority w:val="99"/>
    <w:rsid w:val="00EA3BB8"/>
  </w:style>
  <w:style w:type="character" w:customStyle="1" w:styleId="220">
    <w:name w:val="Основной текст (2) + Не курсив2"/>
    <w:basedOn w:val="20"/>
    <w:uiPriority w:val="99"/>
    <w:rsid w:val="00EA3BB8"/>
  </w:style>
  <w:style w:type="character" w:customStyle="1" w:styleId="210">
    <w:name w:val="Основной текст (2) + Не курсив1"/>
    <w:basedOn w:val="20"/>
    <w:uiPriority w:val="99"/>
    <w:rsid w:val="00EA3BB8"/>
  </w:style>
  <w:style w:type="character" w:customStyle="1" w:styleId="4">
    <w:name w:val="Основной текст (4)_"/>
    <w:basedOn w:val="a0"/>
    <w:link w:val="40"/>
    <w:uiPriority w:val="99"/>
    <w:locked/>
    <w:rsid w:val="00EA3BB8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sid w:val="00EA3BB8"/>
    <w:rPr>
      <w:rFonts w:ascii="Times New Roman" w:hAnsi="Times New Roman" w:cs="Times New Roman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EA3BB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8">
    <w:name w:val="Подпись к таблице_"/>
    <w:basedOn w:val="a0"/>
    <w:link w:val="12"/>
    <w:uiPriority w:val="99"/>
    <w:locked/>
    <w:rsid w:val="00EA3BB8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locked/>
    <w:rsid w:val="00EA3BB8"/>
    <w:rPr>
      <w:rFonts w:ascii="Times New Roman" w:hAnsi="Times New Roman" w:cs="Times New Roman"/>
      <w:noProof/>
      <w:sz w:val="20"/>
      <w:szCs w:val="20"/>
    </w:rPr>
  </w:style>
  <w:style w:type="character" w:customStyle="1" w:styleId="31">
    <w:name w:val="Основной текст (3) + Полужирный"/>
    <w:basedOn w:val="3"/>
    <w:uiPriority w:val="99"/>
    <w:rsid w:val="00EA3BB8"/>
    <w:rPr>
      <w:b/>
      <w:bCs/>
    </w:rPr>
  </w:style>
  <w:style w:type="character" w:customStyle="1" w:styleId="a9">
    <w:name w:val="Подпись к таблице"/>
    <w:basedOn w:val="a8"/>
    <w:uiPriority w:val="99"/>
    <w:rsid w:val="00EA3BB8"/>
    <w:rPr>
      <w:u w:val="single"/>
    </w:rPr>
  </w:style>
  <w:style w:type="character" w:customStyle="1" w:styleId="25">
    <w:name w:val="Подпись к таблице (2)_"/>
    <w:basedOn w:val="a0"/>
    <w:link w:val="211"/>
    <w:uiPriority w:val="99"/>
    <w:locked/>
    <w:rsid w:val="00EA3BB8"/>
    <w:rPr>
      <w:rFonts w:ascii="Times New Roman" w:hAnsi="Times New Roman" w:cs="Times New Roman"/>
      <w:i/>
      <w:iCs/>
      <w:sz w:val="21"/>
      <w:szCs w:val="21"/>
    </w:rPr>
  </w:style>
  <w:style w:type="character" w:customStyle="1" w:styleId="26">
    <w:name w:val="Подпись к таблице (2)"/>
    <w:basedOn w:val="25"/>
    <w:uiPriority w:val="99"/>
    <w:rsid w:val="00EA3BB8"/>
    <w:rPr>
      <w:u w:val="single"/>
    </w:rPr>
  </w:style>
  <w:style w:type="character" w:customStyle="1" w:styleId="32">
    <w:name w:val="Подпись к таблице3"/>
    <w:basedOn w:val="a8"/>
    <w:uiPriority w:val="99"/>
    <w:rsid w:val="00EA3BB8"/>
    <w:rPr>
      <w:u w:val="single"/>
    </w:rPr>
  </w:style>
  <w:style w:type="character" w:customStyle="1" w:styleId="27">
    <w:name w:val="Подпись к таблице2"/>
    <w:basedOn w:val="a8"/>
    <w:uiPriority w:val="99"/>
    <w:rsid w:val="00EA3BB8"/>
    <w:rPr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EA3BB8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EA3BB8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EA3BB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EA3BB8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A3BB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EA3BB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EA3BB8"/>
    <w:pPr>
      <w:shd w:val="clear" w:color="auto" w:fill="FFFFFF"/>
      <w:spacing w:before="480" w:after="480" w:line="278" w:lineRule="exac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2">
    <w:name w:val="Подпись к таблице1"/>
    <w:basedOn w:val="a"/>
    <w:link w:val="a8"/>
    <w:uiPriority w:val="99"/>
    <w:rsid w:val="00EA3B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EA3BB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1">
    <w:name w:val="Подпись к таблице (2)1"/>
    <w:basedOn w:val="a"/>
    <w:link w:val="25"/>
    <w:uiPriority w:val="99"/>
    <w:rsid w:val="00EA3BB8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EA3BB8"/>
    <w:pPr>
      <w:shd w:val="clear" w:color="auto" w:fill="FFFFFF"/>
      <w:spacing w:before="780" w:after="36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a">
    <w:name w:val="List Paragraph"/>
    <w:basedOn w:val="a"/>
    <w:uiPriority w:val="34"/>
    <w:qFormat/>
    <w:rsid w:val="008126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9DAA-ACF9-43EC-ABED-C539792C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Юлия</dc:creator>
  <cp:lastModifiedBy>User</cp:lastModifiedBy>
  <cp:revision>14</cp:revision>
  <cp:lastPrinted>2019-01-09T08:28:00Z</cp:lastPrinted>
  <dcterms:created xsi:type="dcterms:W3CDTF">2019-01-09T06:44:00Z</dcterms:created>
  <dcterms:modified xsi:type="dcterms:W3CDTF">2019-01-09T08:42:00Z</dcterms:modified>
</cp:coreProperties>
</file>